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c35b" w14:textId="477c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әкімдігінің 2020 жылғы 27 ақпандағы № 41 "2020 жылға асыл тұқымды мал шаруашылығын дамытуға мал шаруашылығының өнiмдiлiгiн және өнім сапасын арттыруға субсидиялар көлемдерін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2020 жылғы 23 қарашадағы № 235 қаулысы. Түркістан облысының Әдiлет департаментiнде 2020 жылғы 24 қарашада № 5904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№ 18404 болып тіркелген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Түркістан облыстық мәслихатының 2020 жылғы 30 қазандағы № 53/543-VI "Түркістан облыстық мәслихатының 2019 жылғы 9 желтоқсандағы № 44/472-VI "2020-2022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әкімдігінің 2020 жылғы 27 ақпандағы № 41 "2020 жылға асыл тұқымды мал шаруашылығын дамытуға мал шаруашылығының өнiмдiлiгiн және өнім сапасын арттыруға субсидиялар көлемдерін бекіту туралы" (нормативтік құқықтық актілерді мемлекеттік тіркеу тізілімінде № 5450 болып тіркелген, Қазақстан Республикасының нормативтік құқықтық актілерінің эталондық бақылау банкінде 2020 жылғы 2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"Республикалық бюджеттен бөлінген қаражат шегінде асыл тұқымды мал шаруашылығын дамытуға, мал шаруашылығының өнімділігін және өнім сапасын арттыруға субсидиялар көлемдері"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бұйрығына өзгерістер енгізу туралы" Қазақстан Республикасы Ауыл шаруашылығы министрінің 2020 жылғы 17 шілдедегі № 229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енгеннен кейінгі өтінімдер негізінде асыл тұқымды мал шаруашылығын дамытуға, мал шаруашылығының өнімділігін және өнім сапасын арттыруға субсидиялар көлемдері"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облысы әкімінің аппараты" мемлекеттік мекемесі Қазақстан Республикасының заңнамасында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Түркістан облысы әкімдігінің интернет-ресурсында орналастырылуын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әкiмiнiң орынбасары Ұ.Қ.Тәжібаевқа жүктелсiн.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А.Ш. Жетпісбай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Ә.Е. Тұрғымбеков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 әкімдігінің 2020 жылғы 27 ақпандағы №41 "2020 жылға асыл тұқымды мал шаруашылығын дамытуға мал шаруашылығының өнiмдiлiгiн және өнім сапасын арттыруға субсидиялар көлемдерін бекіту туралы" қаулысына өзгерістер енгізу туралы" Түркістан облысы әкімдігінің 2020 жылғы "___"_____________№_____ қаулысына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"Республикалық бюджеттен бөлінген қаражат шегінде 2020 жылға асыл тұқымды мал шаруашылығын дамытуға, мал шаруашылығының өнімділігін және өнім сапасын арттыруға субсидиялар көлемдері"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3634"/>
        <w:gridCol w:w="670"/>
        <w:gridCol w:w="2071"/>
        <w:gridCol w:w="2496"/>
        <w:gridCol w:w="2494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нормативі, теңге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дамытуға субсидиялар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57 064,2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101 700,0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шағылыстыру маусымы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146 978,0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40 683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шаруашылығының өнімділігін және өнім сапасын арттыруға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1 106 250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221 250,0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бұйрығына өзгерістер енгізу туралы" Қазақстан Республикасы Ауыл шаруашылығы министрінің 2020 жылғы 17 шілдедегі №229 бұйрығы күшіне енгеннен кейінгі өтінімдер негізінде, асыл тұқымды мал шаруашылығын дамытуға, мал шаруашылығының өнімділігін және өнім сапасын арттыруға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4773"/>
        <w:gridCol w:w="555"/>
        <w:gridCol w:w="1714"/>
        <w:gridCol w:w="2066"/>
        <w:gridCol w:w="2418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нормативі, теңге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дамытуға субсидиялар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59 610,0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шағылыстыру маусымы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145 756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583 022,0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731 380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1 828 449,0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178 920,0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2 771 151,0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шаруашылығының өнімділігін және өнім сапасын арттыруға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1 586 928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71 411,8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тоннадан басталатын нақты өндіріс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килограмм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1 432 548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71 627,4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 тауық етін өндіру құнын арзандату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1 825 260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малдарының азығына жұмсалған шығындар құнын арзандату: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ірі қара малдың аналық басы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666 666,7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511 780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501 735,5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