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6d31" w14:textId="96c6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Отырар ауданының бірқатар елді мекендерін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облыстық мәслихатының 2020 жылғы 11 қыркүйектегі № 52/538-VI бірлескен шешімі және Түркістан облысы әкiмдiгiнiң 2020 жылғы 3 желтоқсандағы № 243 қаулысы. Түркістан облысының Әдiлет департаментiнде 2020 жылғы 4 желтоқсанда № 5929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3)-тармақшасына сәйкес, Отырар ауданы әкімдігі мен мәслихатының бірлескен ұсынысы негізінде, Түркістан облысының әкімдігі ҚАУЛЫ ЕТЕДІ және Түркістан облыстық мәслихаты ШЕШІМ ҚАБЫЛДАДЫҚ: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 Отырар ауданы Маяқұм ауылдық округінің Аққұм және Ешкі қора ауылдары таратылсын.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облысы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қаулы және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қаулы және шешім оны ресми жарияланғаннан кейін Түркістан облысы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Танирбергенов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А.Ш. Жетпісбай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Ә.Е. 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Ж.Е.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С.А. Қалқаманов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М.И.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Ұ.Қ.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А.Б. 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