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6215" w14:textId="9c26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2019 жылғы 9 желтоқсандағы № 44/472-VI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11 желтоқсандағы № 54/556-VI шешімі. Түркістан облысының Әділет департаментінде 2020 жылғы 14 желтоқсанда № 5946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2019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2020-2022 жылдарға арналған облыстық бюджеті тиісінше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692 346 987 мың теңге, оның iшiнде:</w:t>
      </w:r>
    </w:p>
    <w:p>
      <w:pPr>
        <w:spacing w:after="0"/>
        <w:ind w:left="0"/>
        <w:jc w:val="both"/>
      </w:pPr>
      <w:r>
        <w:rPr>
          <w:rFonts w:ascii="Times New Roman"/>
          <w:b w:val="false"/>
          <w:i w:val="false"/>
          <w:color w:val="000000"/>
          <w:sz w:val="28"/>
        </w:rPr>
        <w:t>
      салықтық түсiмдер – 26 193 524 мың теңге;</w:t>
      </w:r>
    </w:p>
    <w:p>
      <w:pPr>
        <w:spacing w:after="0"/>
        <w:ind w:left="0"/>
        <w:jc w:val="both"/>
      </w:pPr>
      <w:r>
        <w:rPr>
          <w:rFonts w:ascii="Times New Roman"/>
          <w:b w:val="false"/>
          <w:i w:val="false"/>
          <w:color w:val="000000"/>
          <w:sz w:val="28"/>
        </w:rPr>
        <w:t>
      салықтық емес түсiмдер – 7 282 206 мың теңге;</w:t>
      </w:r>
    </w:p>
    <w:p>
      <w:pPr>
        <w:spacing w:after="0"/>
        <w:ind w:left="0"/>
        <w:jc w:val="both"/>
      </w:pPr>
      <w:r>
        <w:rPr>
          <w:rFonts w:ascii="Times New Roman"/>
          <w:b w:val="false"/>
          <w:i w:val="false"/>
          <w:color w:val="000000"/>
          <w:sz w:val="28"/>
        </w:rPr>
        <w:t>
      негізгі капиталды сатудан түсетін түсімдер – 47 000 мың теңге;</w:t>
      </w:r>
    </w:p>
    <w:p>
      <w:pPr>
        <w:spacing w:after="0"/>
        <w:ind w:left="0"/>
        <w:jc w:val="both"/>
      </w:pPr>
      <w:r>
        <w:rPr>
          <w:rFonts w:ascii="Times New Roman"/>
          <w:b w:val="false"/>
          <w:i w:val="false"/>
          <w:color w:val="000000"/>
          <w:sz w:val="28"/>
        </w:rPr>
        <w:t>
      трансферттер түсiмi – 658 824 257 мың теңге;</w:t>
      </w:r>
    </w:p>
    <w:p>
      <w:pPr>
        <w:spacing w:after="0"/>
        <w:ind w:left="0"/>
        <w:jc w:val="both"/>
      </w:pPr>
      <w:r>
        <w:rPr>
          <w:rFonts w:ascii="Times New Roman"/>
          <w:b w:val="false"/>
          <w:i w:val="false"/>
          <w:color w:val="000000"/>
          <w:sz w:val="28"/>
        </w:rPr>
        <w:t>
      2) шығындар – 731 887 956 мың теңге;</w:t>
      </w:r>
    </w:p>
    <w:p>
      <w:pPr>
        <w:spacing w:after="0"/>
        <w:ind w:left="0"/>
        <w:jc w:val="both"/>
      </w:pPr>
      <w:r>
        <w:rPr>
          <w:rFonts w:ascii="Times New Roman"/>
          <w:b w:val="false"/>
          <w:i w:val="false"/>
          <w:color w:val="000000"/>
          <w:sz w:val="28"/>
        </w:rPr>
        <w:t>
      3) таза бюджеттiк кредиттеу – 52 931 726 мың теңге, оның ішінде:</w:t>
      </w:r>
    </w:p>
    <w:p>
      <w:pPr>
        <w:spacing w:after="0"/>
        <w:ind w:left="0"/>
        <w:jc w:val="both"/>
      </w:pPr>
      <w:r>
        <w:rPr>
          <w:rFonts w:ascii="Times New Roman"/>
          <w:b w:val="false"/>
          <w:i w:val="false"/>
          <w:color w:val="000000"/>
          <w:sz w:val="28"/>
        </w:rPr>
        <w:t>
      бюджеттік кредиттер – 58 860 060 мың теңге;</w:t>
      </w:r>
    </w:p>
    <w:p>
      <w:pPr>
        <w:spacing w:after="0"/>
        <w:ind w:left="0"/>
        <w:jc w:val="both"/>
      </w:pPr>
      <w:r>
        <w:rPr>
          <w:rFonts w:ascii="Times New Roman"/>
          <w:b w:val="false"/>
          <w:i w:val="false"/>
          <w:color w:val="000000"/>
          <w:sz w:val="28"/>
        </w:rPr>
        <w:t>
      бюджеттік кредиттерді өтеу – 5 928 334 мың теңге;</w:t>
      </w:r>
    </w:p>
    <w:p>
      <w:pPr>
        <w:spacing w:after="0"/>
        <w:ind w:left="0"/>
        <w:jc w:val="both"/>
      </w:pPr>
      <w:r>
        <w:rPr>
          <w:rFonts w:ascii="Times New Roman"/>
          <w:b w:val="false"/>
          <w:i w:val="false"/>
          <w:color w:val="000000"/>
          <w:sz w:val="28"/>
        </w:rPr>
        <w:t>
      4) қаржы активтерімен операциялар бойынша сальдо – 172 039 мың теңге, оның ішінде:</w:t>
      </w:r>
    </w:p>
    <w:p>
      <w:pPr>
        <w:spacing w:after="0"/>
        <w:ind w:left="0"/>
        <w:jc w:val="both"/>
      </w:pPr>
      <w:r>
        <w:rPr>
          <w:rFonts w:ascii="Times New Roman"/>
          <w:b w:val="false"/>
          <w:i w:val="false"/>
          <w:color w:val="000000"/>
          <w:sz w:val="28"/>
        </w:rPr>
        <w:t>
      қаржы активтерін сатып алу – 172 039 мың теңге;</w:t>
      </w:r>
    </w:p>
    <w:p>
      <w:pPr>
        <w:spacing w:after="0"/>
        <w:ind w:left="0"/>
        <w:jc w:val="both"/>
      </w:pPr>
      <w:r>
        <w:rPr>
          <w:rFonts w:ascii="Times New Roman"/>
          <w:b w:val="false"/>
          <w:i w:val="false"/>
          <w:color w:val="000000"/>
          <w:sz w:val="28"/>
        </w:rPr>
        <w:t>
      5) бюджет тапшылығы – - 92 644 734 мың теңге;</w:t>
      </w:r>
    </w:p>
    <w:p>
      <w:pPr>
        <w:spacing w:after="0"/>
        <w:ind w:left="0"/>
        <w:jc w:val="both"/>
      </w:pPr>
      <w:r>
        <w:rPr>
          <w:rFonts w:ascii="Times New Roman"/>
          <w:b w:val="false"/>
          <w:i w:val="false"/>
          <w:color w:val="000000"/>
          <w:sz w:val="28"/>
        </w:rPr>
        <w:t>
      6) бюджет тапшылығын қаржыландыру – 92 644 734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"Бәйдібек ауданының бюджетіне – 49,4 пайыз;</w:t>
      </w:r>
    </w:p>
    <w:p>
      <w:pPr>
        <w:spacing w:after="0"/>
        <w:ind w:left="0"/>
        <w:jc w:val="both"/>
      </w:pPr>
      <w:r>
        <w:rPr>
          <w:rFonts w:ascii="Times New Roman"/>
          <w:b w:val="false"/>
          <w:i w:val="false"/>
          <w:color w:val="000000"/>
          <w:sz w:val="28"/>
        </w:rPr>
        <w:t>
      Жетісай ауданының – 40,3 пайыз;</w:t>
      </w:r>
    </w:p>
    <w:p>
      <w:pPr>
        <w:spacing w:after="0"/>
        <w:ind w:left="0"/>
        <w:jc w:val="both"/>
      </w:pPr>
      <w:r>
        <w:rPr>
          <w:rFonts w:ascii="Times New Roman"/>
          <w:b w:val="false"/>
          <w:i w:val="false"/>
          <w:color w:val="000000"/>
          <w:sz w:val="28"/>
        </w:rPr>
        <w:t>
      Қазығұрт ауданының – 32,7 пайыз;</w:t>
      </w:r>
    </w:p>
    <w:p>
      <w:pPr>
        <w:spacing w:after="0"/>
        <w:ind w:left="0"/>
        <w:jc w:val="both"/>
      </w:pPr>
      <w:r>
        <w:rPr>
          <w:rFonts w:ascii="Times New Roman"/>
          <w:b w:val="false"/>
          <w:i w:val="false"/>
          <w:color w:val="000000"/>
          <w:sz w:val="28"/>
        </w:rPr>
        <w:t>
      Келес ауданының – 50 пайыз;</w:t>
      </w:r>
    </w:p>
    <w:p>
      <w:pPr>
        <w:spacing w:after="0"/>
        <w:ind w:left="0"/>
        <w:jc w:val="both"/>
      </w:pPr>
      <w:r>
        <w:rPr>
          <w:rFonts w:ascii="Times New Roman"/>
          <w:b w:val="false"/>
          <w:i w:val="false"/>
          <w:color w:val="000000"/>
          <w:sz w:val="28"/>
        </w:rPr>
        <w:t>
      Мақтаарал ауданының – 34,9 пайыз;</w:t>
      </w:r>
    </w:p>
    <w:p>
      <w:pPr>
        <w:spacing w:after="0"/>
        <w:ind w:left="0"/>
        <w:jc w:val="both"/>
      </w:pPr>
      <w:r>
        <w:rPr>
          <w:rFonts w:ascii="Times New Roman"/>
          <w:b w:val="false"/>
          <w:i w:val="false"/>
          <w:color w:val="000000"/>
          <w:sz w:val="28"/>
        </w:rPr>
        <w:t>
      Ордабасы ауданының – 66,7 пайыз;</w:t>
      </w:r>
    </w:p>
    <w:p>
      <w:pPr>
        <w:spacing w:after="0"/>
        <w:ind w:left="0"/>
        <w:jc w:val="both"/>
      </w:pPr>
      <w:r>
        <w:rPr>
          <w:rFonts w:ascii="Times New Roman"/>
          <w:b w:val="false"/>
          <w:i w:val="false"/>
          <w:color w:val="000000"/>
          <w:sz w:val="28"/>
        </w:rPr>
        <w:t>
      Отырар ауданының – 42,5 пайыз;</w:t>
      </w:r>
    </w:p>
    <w:p>
      <w:pPr>
        <w:spacing w:after="0"/>
        <w:ind w:left="0"/>
        <w:jc w:val="both"/>
      </w:pPr>
      <w:r>
        <w:rPr>
          <w:rFonts w:ascii="Times New Roman"/>
          <w:b w:val="false"/>
          <w:i w:val="false"/>
          <w:color w:val="000000"/>
          <w:sz w:val="28"/>
        </w:rPr>
        <w:t>
      Сайрам ауданының – 32 пайыз;</w:t>
      </w:r>
    </w:p>
    <w:p>
      <w:pPr>
        <w:spacing w:after="0"/>
        <w:ind w:left="0"/>
        <w:jc w:val="both"/>
      </w:pPr>
      <w:r>
        <w:rPr>
          <w:rFonts w:ascii="Times New Roman"/>
          <w:b w:val="false"/>
          <w:i w:val="false"/>
          <w:color w:val="000000"/>
          <w:sz w:val="28"/>
        </w:rPr>
        <w:t>
      Сарыағаш ауданының – 42,1 пайыз;</w:t>
      </w:r>
    </w:p>
    <w:p>
      <w:pPr>
        <w:spacing w:after="0"/>
        <w:ind w:left="0"/>
        <w:jc w:val="both"/>
      </w:pPr>
      <w:r>
        <w:rPr>
          <w:rFonts w:ascii="Times New Roman"/>
          <w:b w:val="false"/>
          <w:i w:val="false"/>
          <w:color w:val="000000"/>
          <w:sz w:val="28"/>
        </w:rPr>
        <w:t>
      Созақ ауданының – 48 пайыз;</w:t>
      </w:r>
    </w:p>
    <w:p>
      <w:pPr>
        <w:spacing w:after="0"/>
        <w:ind w:left="0"/>
        <w:jc w:val="both"/>
      </w:pPr>
      <w:r>
        <w:rPr>
          <w:rFonts w:ascii="Times New Roman"/>
          <w:b w:val="false"/>
          <w:i w:val="false"/>
          <w:color w:val="000000"/>
          <w:sz w:val="28"/>
        </w:rPr>
        <w:t>
      Төлеби ауданының – 30,5 пайыз;</w:t>
      </w:r>
    </w:p>
    <w:p>
      <w:pPr>
        <w:spacing w:after="0"/>
        <w:ind w:left="0"/>
        <w:jc w:val="both"/>
      </w:pPr>
      <w:r>
        <w:rPr>
          <w:rFonts w:ascii="Times New Roman"/>
          <w:b w:val="false"/>
          <w:i w:val="false"/>
          <w:color w:val="000000"/>
          <w:sz w:val="28"/>
        </w:rPr>
        <w:t>
      Түлкібас ауданының – 36,8 пайыз;</w:t>
      </w:r>
    </w:p>
    <w:p>
      <w:pPr>
        <w:spacing w:after="0"/>
        <w:ind w:left="0"/>
        <w:jc w:val="both"/>
      </w:pPr>
      <w:r>
        <w:rPr>
          <w:rFonts w:ascii="Times New Roman"/>
          <w:b w:val="false"/>
          <w:i w:val="false"/>
          <w:color w:val="000000"/>
          <w:sz w:val="28"/>
        </w:rPr>
        <w:t>
      Шардара ауданының – 33,8 пайыз;</w:t>
      </w:r>
    </w:p>
    <w:p>
      <w:pPr>
        <w:spacing w:after="0"/>
        <w:ind w:left="0"/>
        <w:jc w:val="both"/>
      </w:pPr>
      <w:r>
        <w:rPr>
          <w:rFonts w:ascii="Times New Roman"/>
          <w:b w:val="false"/>
          <w:i w:val="false"/>
          <w:color w:val="000000"/>
          <w:sz w:val="28"/>
        </w:rPr>
        <w:t>
      Арыс қаласының – 49,1 пайыз;</w:t>
      </w:r>
    </w:p>
    <w:p>
      <w:pPr>
        <w:spacing w:after="0"/>
        <w:ind w:left="0"/>
        <w:jc w:val="both"/>
      </w:pPr>
      <w:r>
        <w:rPr>
          <w:rFonts w:ascii="Times New Roman"/>
          <w:b w:val="false"/>
          <w:i w:val="false"/>
          <w:color w:val="000000"/>
          <w:sz w:val="28"/>
        </w:rPr>
        <w:t>
      Кентау қаласының – 22,8 пайыз;</w:t>
      </w:r>
    </w:p>
    <w:p>
      <w:pPr>
        <w:spacing w:after="0"/>
        <w:ind w:left="0"/>
        <w:jc w:val="both"/>
      </w:pPr>
      <w:r>
        <w:rPr>
          <w:rFonts w:ascii="Times New Roman"/>
          <w:b w:val="false"/>
          <w:i w:val="false"/>
          <w:color w:val="000000"/>
          <w:sz w:val="28"/>
        </w:rPr>
        <w:t>
      Түркістан қаласының – 85,3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50,6 пайыз;</w:t>
      </w:r>
    </w:p>
    <w:p>
      <w:pPr>
        <w:spacing w:after="0"/>
        <w:ind w:left="0"/>
        <w:jc w:val="both"/>
      </w:pPr>
      <w:r>
        <w:rPr>
          <w:rFonts w:ascii="Times New Roman"/>
          <w:b w:val="false"/>
          <w:i w:val="false"/>
          <w:color w:val="000000"/>
          <w:sz w:val="28"/>
        </w:rPr>
        <w:t>
      Жетісай ауданынан – 59,7 пайыз;</w:t>
      </w:r>
    </w:p>
    <w:p>
      <w:pPr>
        <w:spacing w:after="0"/>
        <w:ind w:left="0"/>
        <w:jc w:val="both"/>
      </w:pPr>
      <w:r>
        <w:rPr>
          <w:rFonts w:ascii="Times New Roman"/>
          <w:b w:val="false"/>
          <w:i w:val="false"/>
          <w:color w:val="000000"/>
          <w:sz w:val="28"/>
        </w:rPr>
        <w:t>
      Қазығұрт ауданынан – 67,3 пайыз;</w:t>
      </w:r>
    </w:p>
    <w:p>
      <w:pPr>
        <w:spacing w:after="0"/>
        <w:ind w:left="0"/>
        <w:jc w:val="both"/>
      </w:pPr>
      <w:r>
        <w:rPr>
          <w:rFonts w:ascii="Times New Roman"/>
          <w:b w:val="false"/>
          <w:i w:val="false"/>
          <w:color w:val="000000"/>
          <w:sz w:val="28"/>
        </w:rPr>
        <w:t>
      Келес ауданынан – 50 пайыз;</w:t>
      </w:r>
    </w:p>
    <w:p>
      <w:pPr>
        <w:spacing w:after="0"/>
        <w:ind w:left="0"/>
        <w:jc w:val="both"/>
      </w:pPr>
      <w:r>
        <w:rPr>
          <w:rFonts w:ascii="Times New Roman"/>
          <w:b w:val="false"/>
          <w:i w:val="false"/>
          <w:color w:val="000000"/>
          <w:sz w:val="28"/>
        </w:rPr>
        <w:t>
      Мақтаарал ауданынан – 65,1 пайыз;</w:t>
      </w:r>
    </w:p>
    <w:p>
      <w:pPr>
        <w:spacing w:after="0"/>
        <w:ind w:left="0"/>
        <w:jc w:val="both"/>
      </w:pPr>
      <w:r>
        <w:rPr>
          <w:rFonts w:ascii="Times New Roman"/>
          <w:b w:val="false"/>
          <w:i w:val="false"/>
          <w:color w:val="000000"/>
          <w:sz w:val="28"/>
        </w:rPr>
        <w:t>
      Ордабасы ауданынан – 33,3 пайыз;</w:t>
      </w:r>
    </w:p>
    <w:p>
      <w:pPr>
        <w:spacing w:after="0"/>
        <w:ind w:left="0"/>
        <w:jc w:val="both"/>
      </w:pPr>
      <w:r>
        <w:rPr>
          <w:rFonts w:ascii="Times New Roman"/>
          <w:b w:val="false"/>
          <w:i w:val="false"/>
          <w:color w:val="000000"/>
          <w:sz w:val="28"/>
        </w:rPr>
        <w:t>
      Отырар ауданынан – 57,5 пайыз;</w:t>
      </w:r>
    </w:p>
    <w:p>
      <w:pPr>
        <w:spacing w:after="0"/>
        <w:ind w:left="0"/>
        <w:jc w:val="both"/>
      </w:pPr>
      <w:r>
        <w:rPr>
          <w:rFonts w:ascii="Times New Roman"/>
          <w:b w:val="false"/>
          <w:i w:val="false"/>
          <w:color w:val="000000"/>
          <w:sz w:val="28"/>
        </w:rPr>
        <w:t>
      Сайрам ауданынан – 68 пайыз;</w:t>
      </w:r>
    </w:p>
    <w:p>
      <w:pPr>
        <w:spacing w:after="0"/>
        <w:ind w:left="0"/>
        <w:jc w:val="both"/>
      </w:pPr>
      <w:r>
        <w:rPr>
          <w:rFonts w:ascii="Times New Roman"/>
          <w:b w:val="false"/>
          <w:i w:val="false"/>
          <w:color w:val="000000"/>
          <w:sz w:val="28"/>
        </w:rPr>
        <w:t>
      Сарыағаш ауданынан – 57,9 пайыз;</w:t>
      </w:r>
    </w:p>
    <w:p>
      <w:pPr>
        <w:spacing w:after="0"/>
        <w:ind w:left="0"/>
        <w:jc w:val="both"/>
      </w:pPr>
      <w:r>
        <w:rPr>
          <w:rFonts w:ascii="Times New Roman"/>
          <w:b w:val="false"/>
          <w:i w:val="false"/>
          <w:color w:val="000000"/>
          <w:sz w:val="28"/>
        </w:rPr>
        <w:t>
      Созақ ауданынан – 52 пайыз;</w:t>
      </w:r>
    </w:p>
    <w:p>
      <w:pPr>
        <w:spacing w:after="0"/>
        <w:ind w:left="0"/>
        <w:jc w:val="both"/>
      </w:pPr>
      <w:r>
        <w:rPr>
          <w:rFonts w:ascii="Times New Roman"/>
          <w:b w:val="false"/>
          <w:i w:val="false"/>
          <w:color w:val="000000"/>
          <w:sz w:val="28"/>
        </w:rPr>
        <w:t>
      Төлеби ауданынан – 69,5 пайыз;</w:t>
      </w:r>
    </w:p>
    <w:p>
      <w:pPr>
        <w:spacing w:after="0"/>
        <w:ind w:left="0"/>
        <w:jc w:val="both"/>
      </w:pPr>
      <w:r>
        <w:rPr>
          <w:rFonts w:ascii="Times New Roman"/>
          <w:b w:val="false"/>
          <w:i w:val="false"/>
          <w:color w:val="000000"/>
          <w:sz w:val="28"/>
        </w:rPr>
        <w:t>
      Түлкібас ауданынан – 63,2 пайыз;</w:t>
      </w:r>
    </w:p>
    <w:p>
      <w:pPr>
        <w:spacing w:after="0"/>
        <w:ind w:left="0"/>
        <w:jc w:val="both"/>
      </w:pPr>
      <w:r>
        <w:rPr>
          <w:rFonts w:ascii="Times New Roman"/>
          <w:b w:val="false"/>
          <w:i w:val="false"/>
          <w:color w:val="000000"/>
          <w:sz w:val="28"/>
        </w:rPr>
        <w:t>
      Шардара ауданынан – 66,2 пайыз;</w:t>
      </w:r>
    </w:p>
    <w:p>
      <w:pPr>
        <w:spacing w:after="0"/>
        <w:ind w:left="0"/>
        <w:jc w:val="both"/>
      </w:pPr>
      <w:r>
        <w:rPr>
          <w:rFonts w:ascii="Times New Roman"/>
          <w:b w:val="false"/>
          <w:i w:val="false"/>
          <w:color w:val="000000"/>
          <w:sz w:val="28"/>
        </w:rPr>
        <w:t>
      Арыс қаласынан – 50,9 пайыз;</w:t>
      </w:r>
    </w:p>
    <w:p>
      <w:pPr>
        <w:spacing w:after="0"/>
        <w:ind w:left="0"/>
        <w:jc w:val="both"/>
      </w:pPr>
      <w:r>
        <w:rPr>
          <w:rFonts w:ascii="Times New Roman"/>
          <w:b w:val="false"/>
          <w:i w:val="false"/>
          <w:color w:val="000000"/>
          <w:sz w:val="28"/>
        </w:rPr>
        <w:t>
      Кентау қаласынан – 77,2 пайыз;</w:t>
      </w:r>
    </w:p>
    <w:p>
      <w:pPr>
        <w:spacing w:after="0"/>
        <w:ind w:left="0"/>
        <w:jc w:val="both"/>
      </w:pPr>
      <w:r>
        <w:rPr>
          <w:rFonts w:ascii="Times New Roman"/>
          <w:b w:val="false"/>
          <w:i w:val="false"/>
          <w:color w:val="000000"/>
          <w:sz w:val="28"/>
        </w:rPr>
        <w:t>
      Түркістан қаласынан – 14,7 пайыз;"</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"Бәйдібек ауданының бюджетіне – 49,4 пайыз;</w:t>
      </w:r>
    </w:p>
    <w:p>
      <w:pPr>
        <w:spacing w:after="0"/>
        <w:ind w:left="0"/>
        <w:jc w:val="both"/>
      </w:pPr>
      <w:r>
        <w:rPr>
          <w:rFonts w:ascii="Times New Roman"/>
          <w:b w:val="false"/>
          <w:i w:val="false"/>
          <w:color w:val="000000"/>
          <w:sz w:val="28"/>
        </w:rPr>
        <w:t>
      Жетісай ауданының – 40,3 пайыз;</w:t>
      </w:r>
    </w:p>
    <w:p>
      <w:pPr>
        <w:spacing w:after="0"/>
        <w:ind w:left="0"/>
        <w:jc w:val="both"/>
      </w:pPr>
      <w:r>
        <w:rPr>
          <w:rFonts w:ascii="Times New Roman"/>
          <w:b w:val="false"/>
          <w:i w:val="false"/>
          <w:color w:val="000000"/>
          <w:sz w:val="28"/>
        </w:rPr>
        <w:t>
      Қазығұрт ауданының – 32,7 пайыз;</w:t>
      </w:r>
    </w:p>
    <w:p>
      <w:pPr>
        <w:spacing w:after="0"/>
        <w:ind w:left="0"/>
        <w:jc w:val="both"/>
      </w:pPr>
      <w:r>
        <w:rPr>
          <w:rFonts w:ascii="Times New Roman"/>
          <w:b w:val="false"/>
          <w:i w:val="false"/>
          <w:color w:val="000000"/>
          <w:sz w:val="28"/>
        </w:rPr>
        <w:t>
      Келес ауданының – 50 пайыз;</w:t>
      </w:r>
    </w:p>
    <w:p>
      <w:pPr>
        <w:spacing w:after="0"/>
        <w:ind w:left="0"/>
        <w:jc w:val="both"/>
      </w:pPr>
      <w:r>
        <w:rPr>
          <w:rFonts w:ascii="Times New Roman"/>
          <w:b w:val="false"/>
          <w:i w:val="false"/>
          <w:color w:val="000000"/>
          <w:sz w:val="28"/>
        </w:rPr>
        <w:t>
      Мақтаарал ауданының – 34,9 пайыз;</w:t>
      </w:r>
    </w:p>
    <w:p>
      <w:pPr>
        <w:spacing w:after="0"/>
        <w:ind w:left="0"/>
        <w:jc w:val="both"/>
      </w:pPr>
      <w:r>
        <w:rPr>
          <w:rFonts w:ascii="Times New Roman"/>
          <w:b w:val="false"/>
          <w:i w:val="false"/>
          <w:color w:val="000000"/>
          <w:sz w:val="28"/>
        </w:rPr>
        <w:t>
      Ордабасы ауданының – 71,1 пайыз;</w:t>
      </w:r>
    </w:p>
    <w:p>
      <w:pPr>
        <w:spacing w:after="0"/>
        <w:ind w:left="0"/>
        <w:jc w:val="both"/>
      </w:pPr>
      <w:r>
        <w:rPr>
          <w:rFonts w:ascii="Times New Roman"/>
          <w:b w:val="false"/>
          <w:i w:val="false"/>
          <w:color w:val="000000"/>
          <w:sz w:val="28"/>
        </w:rPr>
        <w:t>
      Отырар ауданының – 42,5 пайыз;</w:t>
      </w:r>
    </w:p>
    <w:p>
      <w:pPr>
        <w:spacing w:after="0"/>
        <w:ind w:left="0"/>
        <w:jc w:val="both"/>
      </w:pPr>
      <w:r>
        <w:rPr>
          <w:rFonts w:ascii="Times New Roman"/>
          <w:b w:val="false"/>
          <w:i w:val="false"/>
          <w:color w:val="000000"/>
          <w:sz w:val="28"/>
        </w:rPr>
        <w:t>
      Сайрам ауданының – 32 пайыз;</w:t>
      </w:r>
    </w:p>
    <w:p>
      <w:pPr>
        <w:spacing w:after="0"/>
        <w:ind w:left="0"/>
        <w:jc w:val="both"/>
      </w:pPr>
      <w:r>
        <w:rPr>
          <w:rFonts w:ascii="Times New Roman"/>
          <w:b w:val="false"/>
          <w:i w:val="false"/>
          <w:color w:val="000000"/>
          <w:sz w:val="28"/>
        </w:rPr>
        <w:t>
      Сарыағаш ауданының – 42,1 пайыз;</w:t>
      </w:r>
    </w:p>
    <w:p>
      <w:pPr>
        <w:spacing w:after="0"/>
        <w:ind w:left="0"/>
        <w:jc w:val="both"/>
      </w:pPr>
      <w:r>
        <w:rPr>
          <w:rFonts w:ascii="Times New Roman"/>
          <w:b w:val="false"/>
          <w:i w:val="false"/>
          <w:color w:val="000000"/>
          <w:sz w:val="28"/>
        </w:rPr>
        <w:t>
      Созақ ауданының – 36,7 пайыз;</w:t>
      </w:r>
    </w:p>
    <w:p>
      <w:pPr>
        <w:spacing w:after="0"/>
        <w:ind w:left="0"/>
        <w:jc w:val="both"/>
      </w:pPr>
      <w:r>
        <w:rPr>
          <w:rFonts w:ascii="Times New Roman"/>
          <w:b w:val="false"/>
          <w:i w:val="false"/>
          <w:color w:val="000000"/>
          <w:sz w:val="28"/>
        </w:rPr>
        <w:t>
      Төлеби ауданының – 30,5 пайыз;</w:t>
      </w:r>
    </w:p>
    <w:p>
      <w:pPr>
        <w:spacing w:after="0"/>
        <w:ind w:left="0"/>
        <w:jc w:val="both"/>
      </w:pPr>
      <w:r>
        <w:rPr>
          <w:rFonts w:ascii="Times New Roman"/>
          <w:b w:val="false"/>
          <w:i w:val="false"/>
          <w:color w:val="000000"/>
          <w:sz w:val="28"/>
        </w:rPr>
        <w:t>
      Түлкібас ауданының – 36,8 пайыз;</w:t>
      </w:r>
    </w:p>
    <w:p>
      <w:pPr>
        <w:spacing w:after="0"/>
        <w:ind w:left="0"/>
        <w:jc w:val="both"/>
      </w:pPr>
      <w:r>
        <w:rPr>
          <w:rFonts w:ascii="Times New Roman"/>
          <w:b w:val="false"/>
          <w:i w:val="false"/>
          <w:color w:val="000000"/>
          <w:sz w:val="28"/>
        </w:rPr>
        <w:t>
      Шардара ауданының – 33,8 пайыз;</w:t>
      </w:r>
    </w:p>
    <w:p>
      <w:pPr>
        <w:spacing w:after="0"/>
        <w:ind w:left="0"/>
        <w:jc w:val="both"/>
      </w:pPr>
      <w:r>
        <w:rPr>
          <w:rFonts w:ascii="Times New Roman"/>
          <w:b w:val="false"/>
          <w:i w:val="false"/>
          <w:color w:val="000000"/>
          <w:sz w:val="28"/>
        </w:rPr>
        <w:t>
      Арыс қаласының – 49,1 пайыз;</w:t>
      </w:r>
    </w:p>
    <w:p>
      <w:pPr>
        <w:spacing w:after="0"/>
        <w:ind w:left="0"/>
        <w:jc w:val="both"/>
      </w:pPr>
      <w:r>
        <w:rPr>
          <w:rFonts w:ascii="Times New Roman"/>
          <w:b w:val="false"/>
          <w:i w:val="false"/>
          <w:color w:val="000000"/>
          <w:sz w:val="28"/>
        </w:rPr>
        <w:t>
      Кентау қаласының – 22,8 пайыз;</w:t>
      </w:r>
    </w:p>
    <w:p>
      <w:pPr>
        <w:spacing w:after="0"/>
        <w:ind w:left="0"/>
        <w:jc w:val="both"/>
      </w:pPr>
      <w:r>
        <w:rPr>
          <w:rFonts w:ascii="Times New Roman"/>
          <w:b w:val="false"/>
          <w:i w:val="false"/>
          <w:color w:val="000000"/>
          <w:sz w:val="28"/>
        </w:rPr>
        <w:t>
      Түркістан қаласының – 85,3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50,6 пайыз;</w:t>
      </w:r>
    </w:p>
    <w:p>
      <w:pPr>
        <w:spacing w:after="0"/>
        <w:ind w:left="0"/>
        <w:jc w:val="both"/>
      </w:pPr>
      <w:r>
        <w:rPr>
          <w:rFonts w:ascii="Times New Roman"/>
          <w:b w:val="false"/>
          <w:i w:val="false"/>
          <w:color w:val="000000"/>
          <w:sz w:val="28"/>
        </w:rPr>
        <w:t>
      Жетісай ауданынан – 59,7 пайыз;</w:t>
      </w:r>
    </w:p>
    <w:p>
      <w:pPr>
        <w:spacing w:after="0"/>
        <w:ind w:left="0"/>
        <w:jc w:val="both"/>
      </w:pPr>
      <w:r>
        <w:rPr>
          <w:rFonts w:ascii="Times New Roman"/>
          <w:b w:val="false"/>
          <w:i w:val="false"/>
          <w:color w:val="000000"/>
          <w:sz w:val="28"/>
        </w:rPr>
        <w:t>
      Қазығұрт ауданынан – 67,3 пайыз;</w:t>
      </w:r>
    </w:p>
    <w:p>
      <w:pPr>
        <w:spacing w:after="0"/>
        <w:ind w:left="0"/>
        <w:jc w:val="both"/>
      </w:pPr>
      <w:r>
        <w:rPr>
          <w:rFonts w:ascii="Times New Roman"/>
          <w:b w:val="false"/>
          <w:i w:val="false"/>
          <w:color w:val="000000"/>
          <w:sz w:val="28"/>
        </w:rPr>
        <w:t>
      Келес ауданынан – 50 пайыз;</w:t>
      </w:r>
    </w:p>
    <w:p>
      <w:pPr>
        <w:spacing w:after="0"/>
        <w:ind w:left="0"/>
        <w:jc w:val="both"/>
      </w:pPr>
      <w:r>
        <w:rPr>
          <w:rFonts w:ascii="Times New Roman"/>
          <w:b w:val="false"/>
          <w:i w:val="false"/>
          <w:color w:val="000000"/>
          <w:sz w:val="28"/>
        </w:rPr>
        <w:t>
      Мақтаарал ауданынан – 65,1 пайыз;</w:t>
      </w:r>
    </w:p>
    <w:p>
      <w:pPr>
        <w:spacing w:after="0"/>
        <w:ind w:left="0"/>
        <w:jc w:val="both"/>
      </w:pPr>
      <w:r>
        <w:rPr>
          <w:rFonts w:ascii="Times New Roman"/>
          <w:b w:val="false"/>
          <w:i w:val="false"/>
          <w:color w:val="000000"/>
          <w:sz w:val="28"/>
        </w:rPr>
        <w:t>
      Ордабасы ауданынан – 28,9 пайыз;</w:t>
      </w:r>
    </w:p>
    <w:p>
      <w:pPr>
        <w:spacing w:after="0"/>
        <w:ind w:left="0"/>
        <w:jc w:val="both"/>
      </w:pPr>
      <w:r>
        <w:rPr>
          <w:rFonts w:ascii="Times New Roman"/>
          <w:b w:val="false"/>
          <w:i w:val="false"/>
          <w:color w:val="000000"/>
          <w:sz w:val="28"/>
        </w:rPr>
        <w:t>
      Отырар ауданынан – 57,5 пайыз;</w:t>
      </w:r>
    </w:p>
    <w:p>
      <w:pPr>
        <w:spacing w:after="0"/>
        <w:ind w:left="0"/>
        <w:jc w:val="both"/>
      </w:pPr>
      <w:r>
        <w:rPr>
          <w:rFonts w:ascii="Times New Roman"/>
          <w:b w:val="false"/>
          <w:i w:val="false"/>
          <w:color w:val="000000"/>
          <w:sz w:val="28"/>
        </w:rPr>
        <w:t>
      Сайрам ауданынан – 68 пайыз;</w:t>
      </w:r>
    </w:p>
    <w:p>
      <w:pPr>
        <w:spacing w:after="0"/>
        <w:ind w:left="0"/>
        <w:jc w:val="both"/>
      </w:pPr>
      <w:r>
        <w:rPr>
          <w:rFonts w:ascii="Times New Roman"/>
          <w:b w:val="false"/>
          <w:i w:val="false"/>
          <w:color w:val="000000"/>
          <w:sz w:val="28"/>
        </w:rPr>
        <w:t>
      Сарыағаш ауданынан – 57,9 пайыз;</w:t>
      </w:r>
    </w:p>
    <w:p>
      <w:pPr>
        <w:spacing w:after="0"/>
        <w:ind w:left="0"/>
        <w:jc w:val="both"/>
      </w:pPr>
      <w:r>
        <w:rPr>
          <w:rFonts w:ascii="Times New Roman"/>
          <w:b w:val="false"/>
          <w:i w:val="false"/>
          <w:color w:val="000000"/>
          <w:sz w:val="28"/>
        </w:rPr>
        <w:t>
      Созақ ауданынан – 63,3 пайыз;</w:t>
      </w:r>
    </w:p>
    <w:p>
      <w:pPr>
        <w:spacing w:after="0"/>
        <w:ind w:left="0"/>
        <w:jc w:val="both"/>
      </w:pPr>
      <w:r>
        <w:rPr>
          <w:rFonts w:ascii="Times New Roman"/>
          <w:b w:val="false"/>
          <w:i w:val="false"/>
          <w:color w:val="000000"/>
          <w:sz w:val="28"/>
        </w:rPr>
        <w:t>
      Төлеби ауданынан – 69,5 пайыз;</w:t>
      </w:r>
    </w:p>
    <w:p>
      <w:pPr>
        <w:spacing w:after="0"/>
        <w:ind w:left="0"/>
        <w:jc w:val="both"/>
      </w:pPr>
      <w:r>
        <w:rPr>
          <w:rFonts w:ascii="Times New Roman"/>
          <w:b w:val="false"/>
          <w:i w:val="false"/>
          <w:color w:val="000000"/>
          <w:sz w:val="28"/>
        </w:rPr>
        <w:t>
      Түлкібас ауданынан – 63,2 пайыз;</w:t>
      </w:r>
    </w:p>
    <w:p>
      <w:pPr>
        <w:spacing w:after="0"/>
        <w:ind w:left="0"/>
        <w:jc w:val="both"/>
      </w:pPr>
      <w:r>
        <w:rPr>
          <w:rFonts w:ascii="Times New Roman"/>
          <w:b w:val="false"/>
          <w:i w:val="false"/>
          <w:color w:val="000000"/>
          <w:sz w:val="28"/>
        </w:rPr>
        <w:t>
      Шардара ауданынан – 66,2 пайыз;</w:t>
      </w:r>
    </w:p>
    <w:p>
      <w:pPr>
        <w:spacing w:after="0"/>
        <w:ind w:left="0"/>
        <w:jc w:val="both"/>
      </w:pPr>
      <w:r>
        <w:rPr>
          <w:rFonts w:ascii="Times New Roman"/>
          <w:b w:val="false"/>
          <w:i w:val="false"/>
          <w:color w:val="000000"/>
          <w:sz w:val="28"/>
        </w:rPr>
        <w:t>
      Арыс қаласынан – 50,9 пайыз;</w:t>
      </w:r>
    </w:p>
    <w:p>
      <w:pPr>
        <w:spacing w:after="0"/>
        <w:ind w:left="0"/>
        <w:jc w:val="both"/>
      </w:pPr>
      <w:r>
        <w:rPr>
          <w:rFonts w:ascii="Times New Roman"/>
          <w:b w:val="false"/>
          <w:i w:val="false"/>
          <w:color w:val="000000"/>
          <w:sz w:val="28"/>
        </w:rPr>
        <w:t>
      Кентау қаласынан – 77,2 пайыз;</w:t>
      </w:r>
    </w:p>
    <w:p>
      <w:pPr>
        <w:spacing w:after="0"/>
        <w:ind w:left="0"/>
        <w:jc w:val="both"/>
      </w:pPr>
      <w:r>
        <w:rPr>
          <w:rFonts w:ascii="Times New Roman"/>
          <w:b w:val="false"/>
          <w:i w:val="false"/>
          <w:color w:val="000000"/>
          <w:sz w:val="28"/>
        </w:rPr>
        <w:t>
      Түркістан қаласынан – 14,7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Рахиев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желтоқсандағы № 54/556-VI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9 желтоқсандағы № 44/472-VI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
        <w:gridCol w:w="760"/>
        <w:gridCol w:w="760"/>
        <w:gridCol w:w="7700"/>
        <w:gridCol w:w="216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692 346 987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26 193 524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26 193 524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15 430 520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12 967 851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10 007 534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10 007 534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2 304 768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2 304 768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658 824 257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658 824 257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6 745 097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6 745 097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644 299 160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644 299 160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731 887 956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23 924 625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2 969 844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2 237 744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415 911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20 373 045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20 373 045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20 373 045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942 507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9 510 183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8 873 249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105 847 164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9 103 620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2 195 326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5 646 475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2 592 008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3 054 467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16 096 111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15 468 793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15 468 793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4 431 335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232 477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3 016 991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70 624 185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13 109 188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4 498 607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3 613 112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3 613 112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4 584 049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4 584 049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4 584 049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3 968 013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3 968 013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3 463 832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41 067 910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3 666 506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2 992 834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1 272 779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668 704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35 694 542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35 552 640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34 915 684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61 551 236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56 023 038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56 023 038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2 178 182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13 984 303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39 618 647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14 791 621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3 352 723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749 270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1 192 018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11 438 898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11 438 898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4 953 602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4 840 110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2 139 642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2 388 501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62 418 190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41 956 994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37 836 286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12 162 762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9 922 212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681 205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1 146 504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4 120 708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4 120 708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8 464 705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8 434 615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8 434 615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6 185 982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6 185 982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6 185 441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1 275 214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4 081 864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3 974 169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3 881 674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38 553 594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38 553 594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38 206 303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33 342 097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48 835 166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28 427 835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28 427 835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9 581 282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11 476 241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7 370 312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20 407 331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20 407 331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18 402 908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1 616 413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38 203 152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3 815 064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2 133 899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1 512 357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34 341 890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23 453 602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23 453 602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6 174 276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6 138 276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261 336 078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261 336 078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261 336 078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15 484 102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52 931 726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58 860 060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26 920 204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26 920 204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9 283 612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9 283 612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17 051 592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17 051 592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5 928 109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-92 644 734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92 644 734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