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2868" w14:textId="ab72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Арыс қаласындағы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2020 жылғы 21 қазандағы № 411 қаулысы. Түркістан облысының Әдiлет департаментiнде 2020 жылғы 21 қазанда № 5851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17847 тіркелген) Арыс қаласы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Арыс қаласындағы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Арыс қаласы "Әкімінің аппараты" мемлекеттік мекемесі Қазақстан Республикасының заңнамада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Арыс қаласы әкімдігінің интернет-ресурсына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Е.Ақтаевқа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2021 жылдың 1 қаңтарынан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"Арыс қаласы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 У.Ұзақов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"21"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Арыс қаласындағы салық салу объектісінің елді мекенде орналасуын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Ақын-Жақып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Пәкентай Арапов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Байырқұм ауылдық окургі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Дермене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 разъезд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Қызылкөпір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 разъезд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