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6b141" w14:textId="4b6b1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2019 жылғы 30 желтоқсандағы № 334 "2020-2022 жылдарға арналған Кентау қаласы ауыл және ауыл округтерінің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Кентау қалалық мәслихатының 2020 жылғы 26 наурыздағы № 350 шешiмi. Түркістан облысының Әдiлет департаментiнде 2020 жылғы 27 наурызда № 5527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Заңының 6-бабының 1-тармағы </w:t>
      </w:r>
      <w:r>
        <w:rPr>
          <w:rFonts w:ascii="Times New Roman"/>
          <w:b w:val="false"/>
          <w:i w:val="false"/>
          <w:color w:val="000000"/>
          <w:sz w:val="28"/>
        </w:rPr>
        <w:t>1) тармақшасына</w:t>
      </w:r>
      <w:r>
        <w:rPr>
          <w:rFonts w:ascii="Times New Roman"/>
          <w:b w:val="false"/>
          <w:i w:val="false"/>
          <w:color w:val="000000"/>
          <w:sz w:val="28"/>
        </w:rPr>
        <w:t xml:space="preserve"> және Кентау қалалық мәслихатының 2019 жылғы 23 желтоқсандағы № 328 "2020-2022 жылдарға арналған қалалық бюджет туралы" нормативтік құқықтық актілерді мемлекеттік тіркеу тізілімінде № 5333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Кентау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Кентау қалалық мәслихатының 2019 жылғы 30 желтоқсандағы № 334 "2020-2022 жылдарға арналған Кентау қаласы ауыл және ауыл округтерінің бюджеті туралы" (Нормативтік құқықтық актілерді мемлекеттік тіркеу тізілімінде 5353 нөмірімен тіркелген, 2020 жылғы 15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Байылдыр ауылынын 2020-2022 жылдарға арналған бюджеті 1, 2 және 3-қосымшаларға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98 836 мың теңге:</w:t>
      </w:r>
    </w:p>
    <w:p>
      <w:pPr>
        <w:spacing w:after="0"/>
        <w:ind w:left="0"/>
        <w:jc w:val="both"/>
      </w:pPr>
      <w:r>
        <w:rPr>
          <w:rFonts w:ascii="Times New Roman"/>
          <w:b w:val="false"/>
          <w:i w:val="false"/>
          <w:color w:val="000000"/>
          <w:sz w:val="28"/>
        </w:rPr>
        <w:t>
      салықтық түсiмдер – 445 мың теңге;</w:t>
      </w:r>
    </w:p>
    <w:p>
      <w:pPr>
        <w:spacing w:after="0"/>
        <w:ind w:left="0"/>
        <w:jc w:val="both"/>
      </w:pPr>
      <w:r>
        <w:rPr>
          <w:rFonts w:ascii="Times New Roman"/>
          <w:b w:val="false"/>
          <w:i w:val="false"/>
          <w:color w:val="000000"/>
          <w:sz w:val="28"/>
        </w:rPr>
        <w:t>
      салықтық емес түсiмдер – 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98 361 мың теңге;</w:t>
      </w:r>
    </w:p>
    <w:p>
      <w:pPr>
        <w:spacing w:after="0"/>
        <w:ind w:left="0"/>
        <w:jc w:val="both"/>
      </w:pPr>
      <w:r>
        <w:rPr>
          <w:rFonts w:ascii="Times New Roman"/>
          <w:b w:val="false"/>
          <w:i w:val="false"/>
          <w:color w:val="000000"/>
          <w:sz w:val="28"/>
        </w:rPr>
        <w:t>
      2) шығындар – 98 836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Ащысай ауылынын 2020-2022 жылдарға арналған бюджеті 4, 5 және 6-қосымшаларға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53 131 мың теңге:</w:t>
      </w:r>
    </w:p>
    <w:p>
      <w:pPr>
        <w:spacing w:after="0"/>
        <w:ind w:left="0"/>
        <w:jc w:val="both"/>
      </w:pPr>
      <w:r>
        <w:rPr>
          <w:rFonts w:ascii="Times New Roman"/>
          <w:b w:val="false"/>
          <w:i w:val="false"/>
          <w:color w:val="000000"/>
          <w:sz w:val="28"/>
        </w:rPr>
        <w:t>
      салықтық түсiмдер – 683 мың теңге;</w:t>
      </w:r>
    </w:p>
    <w:p>
      <w:pPr>
        <w:spacing w:after="0"/>
        <w:ind w:left="0"/>
        <w:jc w:val="both"/>
      </w:pPr>
      <w:r>
        <w:rPr>
          <w:rFonts w:ascii="Times New Roman"/>
          <w:b w:val="false"/>
          <w:i w:val="false"/>
          <w:color w:val="000000"/>
          <w:sz w:val="28"/>
        </w:rPr>
        <w:t>
      салықтық емес түсiмдер – 109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52 339 мың теңге;</w:t>
      </w:r>
    </w:p>
    <w:p>
      <w:pPr>
        <w:spacing w:after="0"/>
        <w:ind w:left="0"/>
        <w:jc w:val="both"/>
      </w:pPr>
      <w:r>
        <w:rPr>
          <w:rFonts w:ascii="Times New Roman"/>
          <w:b w:val="false"/>
          <w:i w:val="false"/>
          <w:color w:val="000000"/>
          <w:sz w:val="28"/>
        </w:rPr>
        <w:t>
      2) шығындар – 53 593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 -462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462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462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Қарнақ ауылының 2020-2022 жылдарға арналған бюджеті 7, 8 және 9-қосымшаларға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326 361 мың теңге:</w:t>
      </w:r>
    </w:p>
    <w:p>
      <w:pPr>
        <w:spacing w:after="0"/>
        <w:ind w:left="0"/>
        <w:jc w:val="both"/>
      </w:pPr>
      <w:r>
        <w:rPr>
          <w:rFonts w:ascii="Times New Roman"/>
          <w:b w:val="false"/>
          <w:i w:val="false"/>
          <w:color w:val="000000"/>
          <w:sz w:val="28"/>
        </w:rPr>
        <w:t>
      салықтық түсiмдер – 6 717 мың теңге;</w:t>
      </w:r>
    </w:p>
    <w:p>
      <w:pPr>
        <w:spacing w:after="0"/>
        <w:ind w:left="0"/>
        <w:jc w:val="both"/>
      </w:pPr>
      <w:r>
        <w:rPr>
          <w:rFonts w:ascii="Times New Roman"/>
          <w:b w:val="false"/>
          <w:i w:val="false"/>
          <w:color w:val="000000"/>
          <w:sz w:val="28"/>
        </w:rPr>
        <w:t>
      салықтық емес түсiмдер – 500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319 144 мың теңге;</w:t>
      </w:r>
    </w:p>
    <w:p>
      <w:pPr>
        <w:spacing w:after="0"/>
        <w:ind w:left="0"/>
        <w:jc w:val="both"/>
      </w:pPr>
      <w:r>
        <w:rPr>
          <w:rFonts w:ascii="Times New Roman"/>
          <w:b w:val="false"/>
          <w:i w:val="false"/>
          <w:color w:val="000000"/>
          <w:sz w:val="28"/>
        </w:rPr>
        <w:t>
      2) шығындар – 329 223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 -2862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2862 мың теңге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2862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Хантағы ауылының 2020-2022 жылдарға арналған бюджеті 10, 11 және 12-қосымшаларға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159 177 мың теңге:</w:t>
      </w:r>
    </w:p>
    <w:p>
      <w:pPr>
        <w:spacing w:after="0"/>
        <w:ind w:left="0"/>
        <w:jc w:val="both"/>
      </w:pPr>
      <w:r>
        <w:rPr>
          <w:rFonts w:ascii="Times New Roman"/>
          <w:b w:val="false"/>
          <w:i w:val="false"/>
          <w:color w:val="000000"/>
          <w:sz w:val="28"/>
        </w:rPr>
        <w:t>
      салықтық түсiмдер – 2 094 мың теңге;</w:t>
      </w:r>
    </w:p>
    <w:p>
      <w:pPr>
        <w:spacing w:after="0"/>
        <w:ind w:left="0"/>
        <w:jc w:val="both"/>
      </w:pPr>
      <w:r>
        <w:rPr>
          <w:rFonts w:ascii="Times New Roman"/>
          <w:b w:val="false"/>
          <w:i w:val="false"/>
          <w:color w:val="000000"/>
          <w:sz w:val="28"/>
        </w:rPr>
        <w:t>
      салықтық емес түсiмдер – 150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156 933 мың теңге;</w:t>
      </w:r>
    </w:p>
    <w:p>
      <w:pPr>
        <w:spacing w:after="0"/>
        <w:ind w:left="0"/>
        <w:jc w:val="both"/>
      </w:pPr>
      <w:r>
        <w:rPr>
          <w:rFonts w:ascii="Times New Roman"/>
          <w:b w:val="false"/>
          <w:i w:val="false"/>
          <w:color w:val="000000"/>
          <w:sz w:val="28"/>
        </w:rPr>
        <w:t>
      2) шығындар – 184 727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 -25 550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25 550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25 550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Жүйнек ауылдық округінің 2020-2022 жылдарға арналған бюджеті 13, 14 және 15-қосымшаларға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215 091 мың теңге:</w:t>
      </w:r>
    </w:p>
    <w:p>
      <w:pPr>
        <w:spacing w:after="0"/>
        <w:ind w:left="0"/>
        <w:jc w:val="both"/>
      </w:pPr>
      <w:r>
        <w:rPr>
          <w:rFonts w:ascii="Times New Roman"/>
          <w:b w:val="false"/>
          <w:i w:val="false"/>
          <w:color w:val="000000"/>
          <w:sz w:val="28"/>
        </w:rPr>
        <w:t>
      салықтық түсiмдер – 3 867 мың теңге;</w:t>
      </w:r>
    </w:p>
    <w:p>
      <w:pPr>
        <w:spacing w:after="0"/>
        <w:ind w:left="0"/>
        <w:jc w:val="both"/>
      </w:pPr>
      <w:r>
        <w:rPr>
          <w:rFonts w:ascii="Times New Roman"/>
          <w:b w:val="false"/>
          <w:i w:val="false"/>
          <w:color w:val="000000"/>
          <w:sz w:val="28"/>
        </w:rPr>
        <w:t>
      салықтық емес түсiмдер – 55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–211 169 мың теңге;</w:t>
      </w:r>
    </w:p>
    <w:p>
      <w:pPr>
        <w:spacing w:after="0"/>
        <w:ind w:left="0"/>
        <w:jc w:val="both"/>
      </w:pPr>
      <w:r>
        <w:rPr>
          <w:rFonts w:ascii="Times New Roman"/>
          <w:b w:val="false"/>
          <w:i w:val="false"/>
          <w:color w:val="000000"/>
          <w:sz w:val="28"/>
        </w:rPr>
        <w:t>
      2) шығындар – 218 688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-3597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3597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3597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Қарашық ауылдық округінің 2020-2022 жылдарға арналған бюджеті 16, 17 және 18-қосымшаларға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155 920 мың теңге:</w:t>
      </w:r>
    </w:p>
    <w:p>
      <w:pPr>
        <w:spacing w:after="0"/>
        <w:ind w:left="0"/>
        <w:jc w:val="both"/>
      </w:pPr>
      <w:r>
        <w:rPr>
          <w:rFonts w:ascii="Times New Roman"/>
          <w:b w:val="false"/>
          <w:i w:val="false"/>
          <w:color w:val="000000"/>
          <w:sz w:val="28"/>
        </w:rPr>
        <w:t>
      салықтық түсiмдер – 3 810 мың теңге;</w:t>
      </w:r>
    </w:p>
    <w:p>
      <w:pPr>
        <w:spacing w:after="0"/>
        <w:ind w:left="0"/>
        <w:jc w:val="both"/>
      </w:pPr>
      <w:r>
        <w:rPr>
          <w:rFonts w:ascii="Times New Roman"/>
          <w:b w:val="false"/>
          <w:i w:val="false"/>
          <w:color w:val="000000"/>
          <w:sz w:val="28"/>
        </w:rPr>
        <w:t>
      салықтық емес түсiмдер – 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152 080 мың теңге;</w:t>
      </w:r>
    </w:p>
    <w:p>
      <w:pPr>
        <w:spacing w:after="0"/>
        <w:ind w:left="0"/>
        <w:jc w:val="both"/>
      </w:pPr>
      <w:r>
        <w:rPr>
          <w:rFonts w:ascii="Times New Roman"/>
          <w:b w:val="false"/>
          <w:i w:val="false"/>
          <w:color w:val="000000"/>
          <w:sz w:val="28"/>
        </w:rPr>
        <w:t>
      2) шығындар – 159 892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-3972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3972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3972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Ораңғай ауылдық округінің 2020-2022 жылдарға арналған бюджеті 19, 20 және 21-қосымшаларға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112 764 мың теңге:</w:t>
      </w:r>
    </w:p>
    <w:p>
      <w:pPr>
        <w:spacing w:after="0"/>
        <w:ind w:left="0"/>
        <w:jc w:val="both"/>
      </w:pPr>
      <w:r>
        <w:rPr>
          <w:rFonts w:ascii="Times New Roman"/>
          <w:b w:val="false"/>
          <w:i w:val="false"/>
          <w:color w:val="000000"/>
          <w:sz w:val="28"/>
        </w:rPr>
        <w:t>
      салықтық түсiмдер – 4 231 мың теңге;</w:t>
      </w:r>
    </w:p>
    <w:p>
      <w:pPr>
        <w:spacing w:after="0"/>
        <w:ind w:left="0"/>
        <w:jc w:val="both"/>
      </w:pPr>
      <w:r>
        <w:rPr>
          <w:rFonts w:ascii="Times New Roman"/>
          <w:b w:val="false"/>
          <w:i w:val="false"/>
          <w:color w:val="000000"/>
          <w:sz w:val="28"/>
        </w:rPr>
        <w:t>
      салықтық емес түсiмдер – 140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108 393 мың теңге;</w:t>
      </w:r>
    </w:p>
    <w:p>
      <w:pPr>
        <w:spacing w:after="0"/>
        <w:ind w:left="0"/>
        <w:jc w:val="both"/>
      </w:pPr>
      <w:r>
        <w:rPr>
          <w:rFonts w:ascii="Times New Roman"/>
          <w:b w:val="false"/>
          <w:i w:val="false"/>
          <w:color w:val="000000"/>
          <w:sz w:val="28"/>
        </w:rPr>
        <w:t>
      2) шығындар – 115 600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-2836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2836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2836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Иассы ауылдық округінің 2020-2022 жылдарға арналған бюджеті 22, 23 және 24-қосымшаларға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133 479 мың теңге:</w:t>
      </w:r>
    </w:p>
    <w:p>
      <w:pPr>
        <w:spacing w:after="0"/>
        <w:ind w:left="0"/>
        <w:jc w:val="both"/>
      </w:pPr>
      <w:r>
        <w:rPr>
          <w:rFonts w:ascii="Times New Roman"/>
          <w:b w:val="false"/>
          <w:i w:val="false"/>
          <w:color w:val="000000"/>
          <w:sz w:val="28"/>
        </w:rPr>
        <w:t>
      салықтық түсiмдер – 1 456 мың теңге;</w:t>
      </w:r>
    </w:p>
    <w:p>
      <w:pPr>
        <w:spacing w:after="0"/>
        <w:ind w:left="0"/>
        <w:jc w:val="both"/>
      </w:pPr>
      <w:r>
        <w:rPr>
          <w:rFonts w:ascii="Times New Roman"/>
          <w:b w:val="false"/>
          <w:i w:val="false"/>
          <w:color w:val="000000"/>
          <w:sz w:val="28"/>
        </w:rPr>
        <w:t>
      салықтық емес түсiмдер – 300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131 723 мың теңге;</w:t>
      </w:r>
    </w:p>
    <w:p>
      <w:pPr>
        <w:spacing w:after="0"/>
        <w:ind w:left="0"/>
        <w:jc w:val="both"/>
      </w:pPr>
      <w:r>
        <w:rPr>
          <w:rFonts w:ascii="Times New Roman"/>
          <w:b w:val="false"/>
          <w:i w:val="false"/>
          <w:color w:val="000000"/>
          <w:sz w:val="28"/>
        </w:rPr>
        <w:t>
      2) шығындар – 133 749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270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270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Шаға ауылдық округінің 2020-2022 жылдарға арналған бюджеті 25, 26 және 27-қосымшаларға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505 346 мың теңге:</w:t>
      </w:r>
    </w:p>
    <w:p>
      <w:pPr>
        <w:spacing w:after="0"/>
        <w:ind w:left="0"/>
        <w:jc w:val="both"/>
      </w:pPr>
      <w:r>
        <w:rPr>
          <w:rFonts w:ascii="Times New Roman"/>
          <w:b w:val="false"/>
          <w:i w:val="false"/>
          <w:color w:val="000000"/>
          <w:sz w:val="28"/>
        </w:rPr>
        <w:t>
      салықтық түсiмдер – 3 276 мың теңге;</w:t>
      </w:r>
    </w:p>
    <w:p>
      <w:pPr>
        <w:spacing w:after="0"/>
        <w:ind w:left="0"/>
        <w:jc w:val="both"/>
      </w:pPr>
      <w:r>
        <w:rPr>
          <w:rFonts w:ascii="Times New Roman"/>
          <w:b w:val="false"/>
          <w:i w:val="false"/>
          <w:color w:val="000000"/>
          <w:sz w:val="28"/>
        </w:rPr>
        <w:t>
      салықтық емес түсiмдер – 148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501 922 мың теңге;</w:t>
      </w:r>
    </w:p>
    <w:p>
      <w:pPr>
        <w:spacing w:after="0"/>
        <w:ind w:left="0"/>
        <w:jc w:val="both"/>
      </w:pPr>
      <w:r>
        <w:rPr>
          <w:rFonts w:ascii="Times New Roman"/>
          <w:b w:val="false"/>
          <w:i w:val="false"/>
          <w:color w:val="000000"/>
          <w:sz w:val="28"/>
        </w:rPr>
        <w:t>
      2) шығындар – 508 726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-3380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3380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3380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Ескі Иқан ауылдық округінің 2020-2022 жылдарға арналған бюджеті 28, 29 және 30-қосымшаларға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195 543 мың теңге:</w:t>
      </w:r>
    </w:p>
    <w:p>
      <w:pPr>
        <w:spacing w:after="0"/>
        <w:ind w:left="0"/>
        <w:jc w:val="both"/>
      </w:pPr>
      <w:r>
        <w:rPr>
          <w:rFonts w:ascii="Times New Roman"/>
          <w:b w:val="false"/>
          <w:i w:val="false"/>
          <w:color w:val="000000"/>
          <w:sz w:val="28"/>
        </w:rPr>
        <w:t>
      салықтық түсiмдер – 5 287 мың теңге;</w:t>
      </w:r>
    </w:p>
    <w:p>
      <w:pPr>
        <w:spacing w:after="0"/>
        <w:ind w:left="0"/>
        <w:jc w:val="both"/>
      </w:pPr>
      <w:r>
        <w:rPr>
          <w:rFonts w:ascii="Times New Roman"/>
          <w:b w:val="false"/>
          <w:i w:val="false"/>
          <w:color w:val="000000"/>
          <w:sz w:val="28"/>
        </w:rPr>
        <w:t>
      салықтық емес түсiмдер – 520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189 736 мың теңге;</w:t>
      </w:r>
    </w:p>
    <w:p>
      <w:pPr>
        <w:spacing w:after="0"/>
        <w:ind w:left="0"/>
        <w:jc w:val="both"/>
      </w:pPr>
      <w:r>
        <w:rPr>
          <w:rFonts w:ascii="Times New Roman"/>
          <w:b w:val="false"/>
          <w:i w:val="false"/>
          <w:color w:val="000000"/>
          <w:sz w:val="28"/>
        </w:rPr>
        <w:t>
      2) шығындар – 198 115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-2572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2572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2572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Жаңа Иқан ауылдық округінің 2020-2022 жылдарға арналған бюджеті 31, 32 және 33-қосымшаларға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142 791 мың теңге:</w:t>
      </w:r>
    </w:p>
    <w:p>
      <w:pPr>
        <w:spacing w:after="0"/>
        <w:ind w:left="0"/>
        <w:jc w:val="both"/>
      </w:pPr>
      <w:r>
        <w:rPr>
          <w:rFonts w:ascii="Times New Roman"/>
          <w:b w:val="false"/>
          <w:i w:val="false"/>
          <w:color w:val="000000"/>
          <w:sz w:val="28"/>
        </w:rPr>
        <w:t>
      салықтық түсiмдер – 2 939 мың теңге;</w:t>
      </w:r>
    </w:p>
    <w:p>
      <w:pPr>
        <w:spacing w:after="0"/>
        <w:ind w:left="0"/>
        <w:jc w:val="both"/>
      </w:pPr>
      <w:r>
        <w:rPr>
          <w:rFonts w:ascii="Times New Roman"/>
          <w:b w:val="false"/>
          <w:i w:val="false"/>
          <w:color w:val="000000"/>
          <w:sz w:val="28"/>
        </w:rPr>
        <w:t>
      салықтық емес түсiмдер – 180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139 672 мың теңге;</w:t>
      </w:r>
    </w:p>
    <w:p>
      <w:pPr>
        <w:spacing w:after="0"/>
        <w:ind w:left="0"/>
        <w:jc w:val="both"/>
      </w:pPr>
      <w:r>
        <w:rPr>
          <w:rFonts w:ascii="Times New Roman"/>
          <w:b w:val="false"/>
          <w:i w:val="false"/>
          <w:color w:val="000000"/>
          <w:sz w:val="28"/>
        </w:rPr>
        <w:t>
      2) шығындар – 143 384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-593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593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593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Шорнақ ауылдық округінің 2020-2022 жылдарға арналған бюджеті 34, 35 және 36-қосымшаларға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249 185 мың теңге:</w:t>
      </w:r>
    </w:p>
    <w:p>
      <w:pPr>
        <w:spacing w:after="0"/>
        <w:ind w:left="0"/>
        <w:jc w:val="both"/>
      </w:pPr>
      <w:r>
        <w:rPr>
          <w:rFonts w:ascii="Times New Roman"/>
          <w:b w:val="false"/>
          <w:i w:val="false"/>
          <w:color w:val="000000"/>
          <w:sz w:val="28"/>
        </w:rPr>
        <w:t>
      салықтық түсiмдер – 5 218 мың теңге;</w:t>
      </w:r>
    </w:p>
    <w:p>
      <w:pPr>
        <w:spacing w:after="0"/>
        <w:ind w:left="0"/>
        <w:jc w:val="both"/>
      </w:pPr>
      <w:r>
        <w:rPr>
          <w:rFonts w:ascii="Times New Roman"/>
          <w:b w:val="false"/>
          <w:i w:val="false"/>
          <w:color w:val="000000"/>
          <w:sz w:val="28"/>
        </w:rPr>
        <w:t>
      салықтық емес түсiмдер – 290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243 677 мың теңге;</w:t>
      </w:r>
    </w:p>
    <w:p>
      <w:pPr>
        <w:spacing w:after="0"/>
        <w:ind w:left="0"/>
        <w:jc w:val="both"/>
      </w:pPr>
      <w:r>
        <w:rPr>
          <w:rFonts w:ascii="Times New Roman"/>
          <w:b w:val="false"/>
          <w:i w:val="false"/>
          <w:color w:val="000000"/>
          <w:sz w:val="28"/>
        </w:rPr>
        <w:t>
      2) шығындар – 251 182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-1997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1997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1997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Бабайқорған ауылдық округінің 2020-2022 жылдарға арналған бюджеті 37, 38 және 39-қосымшаларға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59 971 мың теңге:</w:t>
      </w:r>
    </w:p>
    <w:p>
      <w:pPr>
        <w:spacing w:after="0"/>
        <w:ind w:left="0"/>
        <w:jc w:val="both"/>
      </w:pPr>
      <w:r>
        <w:rPr>
          <w:rFonts w:ascii="Times New Roman"/>
          <w:b w:val="false"/>
          <w:i w:val="false"/>
          <w:color w:val="000000"/>
          <w:sz w:val="28"/>
        </w:rPr>
        <w:t>
      салықтық түсiмдер – 3 114 мың теңге;</w:t>
      </w:r>
    </w:p>
    <w:p>
      <w:pPr>
        <w:spacing w:after="0"/>
        <w:ind w:left="0"/>
        <w:jc w:val="both"/>
      </w:pPr>
      <w:r>
        <w:rPr>
          <w:rFonts w:ascii="Times New Roman"/>
          <w:b w:val="false"/>
          <w:i w:val="false"/>
          <w:color w:val="000000"/>
          <w:sz w:val="28"/>
        </w:rPr>
        <w:t>
      салықтық емес түсiмдер – 210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56 647 мың теңге;</w:t>
      </w:r>
    </w:p>
    <w:p>
      <w:pPr>
        <w:spacing w:after="0"/>
        <w:ind w:left="0"/>
        <w:jc w:val="both"/>
      </w:pPr>
      <w:r>
        <w:rPr>
          <w:rFonts w:ascii="Times New Roman"/>
          <w:b w:val="false"/>
          <w:i w:val="false"/>
          <w:color w:val="000000"/>
          <w:sz w:val="28"/>
        </w:rPr>
        <w:t>
      2) шығындар – 60 409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-438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438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438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Майдантал ауылдық округінің 2020-2022 жылдарға арналған бюджеті 40, 41 және 42-қосымшаларға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102 087 мың теңге:</w:t>
      </w:r>
    </w:p>
    <w:p>
      <w:pPr>
        <w:spacing w:after="0"/>
        <w:ind w:left="0"/>
        <w:jc w:val="both"/>
      </w:pPr>
      <w:r>
        <w:rPr>
          <w:rFonts w:ascii="Times New Roman"/>
          <w:b w:val="false"/>
          <w:i w:val="false"/>
          <w:color w:val="000000"/>
          <w:sz w:val="28"/>
        </w:rPr>
        <w:t>
      салықтық түсiмдер – 1 068 мың теңге;</w:t>
      </w:r>
    </w:p>
    <w:p>
      <w:pPr>
        <w:spacing w:after="0"/>
        <w:ind w:left="0"/>
        <w:jc w:val="both"/>
      </w:pPr>
      <w:r>
        <w:rPr>
          <w:rFonts w:ascii="Times New Roman"/>
          <w:b w:val="false"/>
          <w:i w:val="false"/>
          <w:color w:val="000000"/>
          <w:sz w:val="28"/>
        </w:rPr>
        <w:t>
      салықтық емес түсiмдер – 230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100 789 мың теңге;</w:t>
      </w:r>
    </w:p>
    <w:p>
      <w:pPr>
        <w:spacing w:after="0"/>
        <w:ind w:left="0"/>
        <w:jc w:val="both"/>
      </w:pPr>
      <w:r>
        <w:rPr>
          <w:rFonts w:ascii="Times New Roman"/>
          <w:b w:val="false"/>
          <w:i w:val="false"/>
          <w:color w:val="000000"/>
          <w:sz w:val="28"/>
        </w:rPr>
        <w:t>
      2) шығындар – 103 355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-1268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1268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1268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Үшқайық ауылдық округінің 2020-2022 жылдарға арналған бюджеті 43, 44 және 45-қосымшаларға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147 130 мың теңге:</w:t>
      </w:r>
    </w:p>
    <w:p>
      <w:pPr>
        <w:spacing w:after="0"/>
        <w:ind w:left="0"/>
        <w:jc w:val="both"/>
      </w:pPr>
      <w:r>
        <w:rPr>
          <w:rFonts w:ascii="Times New Roman"/>
          <w:b w:val="false"/>
          <w:i w:val="false"/>
          <w:color w:val="000000"/>
          <w:sz w:val="28"/>
        </w:rPr>
        <w:t>
      салықтық түсiмдер – 1 702 мың теңге;</w:t>
      </w:r>
    </w:p>
    <w:p>
      <w:pPr>
        <w:spacing w:after="0"/>
        <w:ind w:left="0"/>
        <w:jc w:val="both"/>
      </w:pPr>
      <w:r>
        <w:rPr>
          <w:rFonts w:ascii="Times New Roman"/>
          <w:b w:val="false"/>
          <w:i w:val="false"/>
          <w:color w:val="000000"/>
          <w:sz w:val="28"/>
        </w:rPr>
        <w:t>
      салықтық емес түсiмдер – 200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145 228 мың теңге;</w:t>
      </w:r>
    </w:p>
    <w:p>
      <w:pPr>
        <w:spacing w:after="0"/>
        <w:ind w:left="0"/>
        <w:jc w:val="both"/>
      </w:pPr>
      <w:r>
        <w:rPr>
          <w:rFonts w:ascii="Times New Roman"/>
          <w:b w:val="false"/>
          <w:i w:val="false"/>
          <w:color w:val="000000"/>
          <w:sz w:val="28"/>
        </w:rPr>
        <w:t>
      2) шығындар – 147 835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-705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705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705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Жібек Жолы ауылдық округінің 2020-2022 жылдарға арналған бюджеті 46, 47 және 48-қосымшаларға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110 748 мың теңге:</w:t>
      </w:r>
    </w:p>
    <w:p>
      <w:pPr>
        <w:spacing w:after="0"/>
        <w:ind w:left="0"/>
        <w:jc w:val="both"/>
      </w:pPr>
      <w:r>
        <w:rPr>
          <w:rFonts w:ascii="Times New Roman"/>
          <w:b w:val="false"/>
          <w:i w:val="false"/>
          <w:color w:val="000000"/>
          <w:sz w:val="28"/>
        </w:rPr>
        <w:t>
      салықтық түсiмдер – 834 мың теңге;</w:t>
      </w:r>
    </w:p>
    <w:p>
      <w:pPr>
        <w:spacing w:after="0"/>
        <w:ind w:left="0"/>
        <w:jc w:val="both"/>
      </w:pPr>
      <w:r>
        <w:rPr>
          <w:rFonts w:ascii="Times New Roman"/>
          <w:b w:val="false"/>
          <w:i w:val="false"/>
          <w:color w:val="000000"/>
          <w:sz w:val="28"/>
        </w:rPr>
        <w:t>
      салықтық емес түсiмдер – 247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109 667 мың теңге;</w:t>
      </w:r>
    </w:p>
    <w:p>
      <w:pPr>
        <w:spacing w:after="0"/>
        <w:ind w:left="0"/>
        <w:jc w:val="both"/>
      </w:pPr>
      <w:r>
        <w:rPr>
          <w:rFonts w:ascii="Times New Roman"/>
          <w:b w:val="false"/>
          <w:i w:val="false"/>
          <w:color w:val="000000"/>
          <w:sz w:val="28"/>
        </w:rPr>
        <w:t>
      2) шығындар – 111 170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-422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422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422 мың теңге.".</w:t>
      </w:r>
    </w:p>
    <w:bookmarkStart w:name="z19"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қосымшаларына</w:t>
      </w:r>
      <w:r>
        <w:rPr>
          <w:rFonts w:ascii="Times New Roman"/>
          <w:b w:val="false"/>
          <w:i w:val="false"/>
          <w:color w:val="000000"/>
          <w:sz w:val="28"/>
        </w:rPr>
        <w:t xml:space="preserve"> сәйкес жаңа редакцияда жазылсын.</w:t>
      </w:r>
    </w:p>
    <w:bookmarkEnd w:id="2"/>
    <w:bookmarkStart w:name="z20" w:id="3"/>
    <w:p>
      <w:pPr>
        <w:spacing w:after="0"/>
        <w:ind w:left="0"/>
        <w:jc w:val="both"/>
      </w:pPr>
      <w:r>
        <w:rPr>
          <w:rFonts w:ascii="Times New Roman"/>
          <w:b w:val="false"/>
          <w:i w:val="false"/>
          <w:color w:val="000000"/>
          <w:sz w:val="28"/>
        </w:rPr>
        <w:t>
      3. "Кентау қалалық мәслихат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xml:space="preserve">
      2) ресми жарияланғаннан кейін осы шешімді Кентау қалалық мәслихаттың интернет-ресурсына орналастыруын қамтамасыз етсін. </w:t>
      </w:r>
    </w:p>
    <w:bookmarkStart w:name="z21" w:id="4"/>
    <w:p>
      <w:pPr>
        <w:spacing w:after="0"/>
        <w:ind w:left="0"/>
        <w:jc w:val="both"/>
      </w:pPr>
      <w:r>
        <w:rPr>
          <w:rFonts w:ascii="Times New Roman"/>
          <w:b w:val="false"/>
          <w:i w:val="false"/>
          <w:color w:val="000000"/>
          <w:sz w:val="28"/>
        </w:rPr>
        <w:t>
      4. Осы шешім 2020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Садуов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26 наурыздағы № 350</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Байылдыр ауылының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98 836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98 361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98 361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98 836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44 874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44 874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44 874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34 591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қалаларда,кенттерде,ауылдарда,ауылдық округтерде автомобиль жолдарының жұмыс істеуін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26 наурыздағы № 350</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Ащысай ауылының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қалаларда,кенттерде,ауылдарда,ауылдық округтерде автомобиль жолдарының жұмыс істеуін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26 наурыздағы № 350</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7 қосымша</w:t>
            </w:r>
          </w:p>
        </w:tc>
      </w:tr>
    </w:tbl>
    <w:p>
      <w:pPr>
        <w:spacing w:after="0"/>
        <w:ind w:left="0"/>
        <w:jc w:val="left"/>
      </w:pPr>
      <w:r>
        <w:rPr>
          <w:rFonts w:ascii="Times New Roman"/>
          <w:b/>
          <w:i w:val="false"/>
          <w:color w:val="000000"/>
        </w:rPr>
        <w:t xml:space="preserve"> Қарнақ ауылының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326 361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319 144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319 144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319 144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329 223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округтің коммуналдық мүлкін басқару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26 наурыздағы № 350</w:t>
            </w:r>
            <w:r>
              <w:br/>
            </w:r>
            <w:r>
              <w:rPr>
                <w:rFonts w:ascii="Times New Roman"/>
                <w:b w:val="false"/>
                <w:i w:val="false"/>
                <w:color w:val="000000"/>
                <w:sz w:val="20"/>
              </w:rPr>
              <w:t>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10 қосымша</w:t>
            </w:r>
          </w:p>
        </w:tc>
      </w:tr>
    </w:tbl>
    <w:p>
      <w:pPr>
        <w:spacing w:after="0"/>
        <w:ind w:left="0"/>
        <w:jc w:val="left"/>
      </w:pPr>
      <w:r>
        <w:rPr>
          <w:rFonts w:ascii="Times New Roman"/>
          <w:b/>
          <w:i w:val="false"/>
          <w:color w:val="000000"/>
        </w:rPr>
        <w:t xml:space="preserve"> Хантағы ауылының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26 наурыздағы № 350</w:t>
            </w:r>
            <w:r>
              <w:br/>
            </w:r>
            <w:r>
              <w:rPr>
                <w:rFonts w:ascii="Times New Roman"/>
                <w:b w:val="false"/>
                <w:i w:val="false"/>
                <w:color w:val="000000"/>
                <w:sz w:val="20"/>
              </w:rPr>
              <w:t>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13 қосымша</w:t>
            </w:r>
          </w:p>
        </w:tc>
      </w:tr>
    </w:tbl>
    <w:p>
      <w:pPr>
        <w:spacing w:after="0"/>
        <w:ind w:left="0"/>
        <w:jc w:val="left"/>
      </w:pPr>
      <w:r>
        <w:rPr>
          <w:rFonts w:ascii="Times New Roman"/>
          <w:b/>
          <w:i w:val="false"/>
          <w:color w:val="000000"/>
        </w:rPr>
        <w:t xml:space="preserve"> Жүйнек ауылдық округының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218 688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26 наурыздағы № 350</w:t>
            </w:r>
            <w:r>
              <w:br/>
            </w:r>
            <w:r>
              <w:rPr>
                <w:rFonts w:ascii="Times New Roman"/>
                <w:b w:val="false"/>
                <w:i w:val="false"/>
                <w:color w:val="000000"/>
                <w:sz w:val="20"/>
              </w:rPr>
              <w:t>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16 қосымша</w:t>
            </w:r>
          </w:p>
        </w:tc>
      </w:tr>
    </w:tbl>
    <w:p>
      <w:pPr>
        <w:spacing w:after="0"/>
        <w:ind w:left="0"/>
        <w:jc w:val="left"/>
      </w:pPr>
      <w:r>
        <w:rPr>
          <w:rFonts w:ascii="Times New Roman"/>
          <w:b/>
          <w:i w:val="false"/>
          <w:color w:val="000000"/>
        </w:rPr>
        <w:t xml:space="preserve"> Қарашық ауылдық округының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26 наурыздағы № 350</w:t>
            </w:r>
            <w:r>
              <w:br/>
            </w:r>
            <w:r>
              <w:rPr>
                <w:rFonts w:ascii="Times New Roman"/>
                <w:b w:val="false"/>
                <w:i w:val="false"/>
                <w:color w:val="000000"/>
                <w:sz w:val="20"/>
              </w:rPr>
              <w:t>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19 қосымша</w:t>
            </w:r>
          </w:p>
        </w:tc>
      </w:tr>
    </w:tbl>
    <w:p>
      <w:pPr>
        <w:spacing w:after="0"/>
        <w:ind w:left="0"/>
        <w:jc w:val="left"/>
      </w:pPr>
      <w:r>
        <w:rPr>
          <w:rFonts w:ascii="Times New Roman"/>
          <w:b/>
          <w:i w:val="false"/>
          <w:color w:val="000000"/>
        </w:rPr>
        <w:t xml:space="preserve"> Ораңғай ауылдық округының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26 наурыздағы № 350</w:t>
            </w:r>
            <w:r>
              <w:br/>
            </w:r>
            <w:r>
              <w:rPr>
                <w:rFonts w:ascii="Times New Roman"/>
                <w:b w:val="false"/>
                <w:i w:val="false"/>
                <w:color w:val="000000"/>
                <w:sz w:val="20"/>
              </w:rPr>
              <w:t>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22 қосымша</w:t>
            </w:r>
          </w:p>
        </w:tc>
      </w:tr>
    </w:tbl>
    <w:p>
      <w:pPr>
        <w:spacing w:after="0"/>
        <w:ind w:left="0"/>
        <w:jc w:val="left"/>
      </w:pPr>
      <w:r>
        <w:rPr>
          <w:rFonts w:ascii="Times New Roman"/>
          <w:b/>
          <w:i w:val="false"/>
          <w:color w:val="000000"/>
        </w:rPr>
        <w:t xml:space="preserve"> Иассы ауылдық округының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26 наурыздағы № 350</w:t>
            </w:r>
            <w:r>
              <w:br/>
            </w:r>
            <w:r>
              <w:rPr>
                <w:rFonts w:ascii="Times New Roman"/>
                <w:b w:val="false"/>
                <w:i w:val="false"/>
                <w:color w:val="000000"/>
                <w:sz w:val="20"/>
              </w:rPr>
              <w:t>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25 қосымша</w:t>
            </w:r>
          </w:p>
        </w:tc>
      </w:tr>
    </w:tbl>
    <w:p>
      <w:pPr>
        <w:spacing w:after="0"/>
        <w:ind w:left="0"/>
        <w:jc w:val="left"/>
      </w:pPr>
      <w:r>
        <w:rPr>
          <w:rFonts w:ascii="Times New Roman"/>
          <w:b/>
          <w:i w:val="false"/>
          <w:color w:val="000000"/>
        </w:rPr>
        <w:t xml:space="preserve"> Шаға ауылдық округының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505 346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501 922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501 922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501 922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508 726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395 603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395 603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395 603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395 603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26 наурыздағы № 350</w:t>
            </w:r>
            <w:r>
              <w:br/>
            </w:r>
            <w:r>
              <w:rPr>
                <w:rFonts w:ascii="Times New Roman"/>
                <w:b w:val="false"/>
                <w:i w:val="false"/>
                <w:color w:val="000000"/>
                <w:sz w:val="20"/>
              </w:rPr>
              <w:t>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28 қосымша</w:t>
            </w:r>
          </w:p>
        </w:tc>
      </w:tr>
    </w:tbl>
    <w:p>
      <w:pPr>
        <w:spacing w:after="0"/>
        <w:ind w:left="0"/>
        <w:jc w:val="left"/>
      </w:pPr>
      <w:r>
        <w:rPr>
          <w:rFonts w:ascii="Times New Roman"/>
          <w:b/>
          <w:i w:val="false"/>
          <w:color w:val="000000"/>
        </w:rPr>
        <w:t xml:space="preserve"> Ескі Иқан ауылдық округының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округтің коммуналдық мүлкін басқару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26 наурыздағы № 350</w:t>
            </w:r>
            <w:r>
              <w:br/>
            </w:r>
            <w:r>
              <w:rPr>
                <w:rFonts w:ascii="Times New Roman"/>
                <w:b w:val="false"/>
                <w:i w:val="false"/>
                <w:color w:val="000000"/>
                <w:sz w:val="20"/>
              </w:rPr>
              <w:t>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31 қосымша а</w:t>
            </w:r>
          </w:p>
        </w:tc>
      </w:tr>
    </w:tbl>
    <w:p>
      <w:pPr>
        <w:spacing w:after="0"/>
        <w:ind w:left="0"/>
        <w:jc w:val="left"/>
      </w:pPr>
      <w:r>
        <w:rPr>
          <w:rFonts w:ascii="Times New Roman"/>
          <w:b/>
          <w:i w:val="false"/>
          <w:color w:val="000000"/>
        </w:rPr>
        <w:t xml:space="preserve"> Жаңа Иқан ауылдық округының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26 наурыздағы № 350</w:t>
            </w:r>
            <w:r>
              <w:br/>
            </w:r>
            <w:r>
              <w:rPr>
                <w:rFonts w:ascii="Times New Roman"/>
                <w:b w:val="false"/>
                <w:i w:val="false"/>
                <w:color w:val="000000"/>
                <w:sz w:val="20"/>
              </w:rPr>
              <w:t>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34 қосымша</w:t>
            </w:r>
          </w:p>
        </w:tc>
      </w:tr>
    </w:tbl>
    <w:p>
      <w:pPr>
        <w:spacing w:after="0"/>
        <w:ind w:left="0"/>
        <w:jc w:val="left"/>
      </w:pPr>
      <w:r>
        <w:rPr>
          <w:rFonts w:ascii="Times New Roman"/>
          <w:b/>
          <w:i w:val="false"/>
          <w:color w:val="000000"/>
        </w:rPr>
        <w:t xml:space="preserve"> Шорнақ ауылдық округының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26 наурыздағы № 350</w:t>
            </w:r>
            <w:r>
              <w:br/>
            </w:r>
            <w:r>
              <w:rPr>
                <w:rFonts w:ascii="Times New Roman"/>
                <w:b w:val="false"/>
                <w:i w:val="false"/>
                <w:color w:val="000000"/>
                <w:sz w:val="20"/>
              </w:rPr>
              <w:t>шешіміне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37 қосымша</w:t>
            </w:r>
          </w:p>
        </w:tc>
      </w:tr>
    </w:tbl>
    <w:p>
      <w:pPr>
        <w:spacing w:after="0"/>
        <w:ind w:left="0"/>
        <w:jc w:val="left"/>
      </w:pPr>
      <w:r>
        <w:rPr>
          <w:rFonts w:ascii="Times New Roman"/>
          <w:b/>
          <w:i w:val="false"/>
          <w:color w:val="000000"/>
        </w:rPr>
        <w:t xml:space="preserve"> Бабайқорған ауылдық округының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26 наурыздағы № 350</w:t>
            </w:r>
            <w:r>
              <w:br/>
            </w:r>
            <w:r>
              <w:rPr>
                <w:rFonts w:ascii="Times New Roman"/>
                <w:b w:val="false"/>
                <w:i w:val="false"/>
                <w:color w:val="000000"/>
                <w:sz w:val="20"/>
              </w:rPr>
              <w:t>шешіміне 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40 қосымша</w:t>
            </w:r>
          </w:p>
        </w:tc>
      </w:tr>
    </w:tbl>
    <w:p>
      <w:pPr>
        <w:spacing w:after="0"/>
        <w:ind w:left="0"/>
        <w:jc w:val="left"/>
      </w:pPr>
      <w:r>
        <w:rPr>
          <w:rFonts w:ascii="Times New Roman"/>
          <w:b/>
          <w:i w:val="false"/>
          <w:color w:val="000000"/>
        </w:rPr>
        <w:t xml:space="preserve"> Майдантал ауылдық округының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26 наурыздағы № 350</w:t>
            </w:r>
            <w:r>
              <w:br/>
            </w:r>
            <w:r>
              <w:rPr>
                <w:rFonts w:ascii="Times New Roman"/>
                <w:b w:val="false"/>
                <w:i w:val="false"/>
                <w:color w:val="000000"/>
                <w:sz w:val="20"/>
              </w:rPr>
              <w:t>шешіміне 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43 қосымша</w:t>
            </w:r>
          </w:p>
        </w:tc>
      </w:tr>
    </w:tbl>
    <w:p>
      <w:pPr>
        <w:spacing w:after="0"/>
        <w:ind w:left="0"/>
        <w:jc w:val="left"/>
      </w:pPr>
      <w:r>
        <w:rPr>
          <w:rFonts w:ascii="Times New Roman"/>
          <w:b/>
          <w:i w:val="false"/>
          <w:color w:val="000000"/>
        </w:rPr>
        <w:t xml:space="preserve"> Үшқайық ауылдық округының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26 наурыздағы № 350</w:t>
            </w:r>
            <w:r>
              <w:br/>
            </w:r>
            <w:r>
              <w:rPr>
                <w:rFonts w:ascii="Times New Roman"/>
                <w:b w:val="false"/>
                <w:i w:val="false"/>
                <w:color w:val="000000"/>
                <w:sz w:val="20"/>
              </w:rPr>
              <w:t>шешіміне 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46 қосымша</w:t>
            </w:r>
          </w:p>
        </w:tc>
      </w:tr>
    </w:tbl>
    <w:p>
      <w:pPr>
        <w:spacing w:after="0"/>
        <w:ind w:left="0"/>
        <w:jc w:val="left"/>
      </w:pPr>
      <w:r>
        <w:rPr>
          <w:rFonts w:ascii="Times New Roman"/>
          <w:b/>
          <w:i w:val="false"/>
          <w:color w:val="000000"/>
        </w:rPr>
        <w:t xml:space="preserve"> Жібек Жолы ауылдық округының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