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8bf8" w14:textId="36e8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2019 жылғы 30 желтоқсандағы № 334 "2020-2022 жылдарға арналған Кентау қаласы ауыл және ауыл округтерінің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2020 жылғы 25 маусымдағы № 369 шешiмi. Түркістан облысының Әдiлет департаментiнде 2020 жылғы 2 шілдеде № 5689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Кентау қалалық мәслихатының 2019 жылғы 23 желтоқсандағы № 328 "2020-2022 жылдарға арналған қалалық бюджет туралы" нормативтік құқықтық актілерді мемлекеттік тіркеу тізілімінде № 5333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2019 жылғы 30 желтоқсандағы № 334 "2020-2022 жылдарға арналған Кентау қаласы ауыл және ауыл округтерінің бюджеті туралы" (Нормативтік құқықтық актілерді мемлекеттік тіркеу тізілімінде 5353 нөмірімен тіркелген, 2020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Байылдыр ауылынын 2020-2022 жылдарға арналған бюджеті 1, 2 және 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88 721 мың теңге:</w:t>
      </w:r>
    </w:p>
    <w:p>
      <w:pPr>
        <w:spacing w:after="0"/>
        <w:ind w:left="0"/>
        <w:jc w:val="both"/>
      </w:pPr>
      <w:r>
        <w:rPr>
          <w:rFonts w:ascii="Times New Roman"/>
          <w:b w:val="false"/>
          <w:i w:val="false"/>
          <w:color w:val="000000"/>
          <w:sz w:val="28"/>
        </w:rPr>
        <w:t>
      салықтық түсiмдер – 445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88 246 мың теңге;</w:t>
      </w:r>
    </w:p>
    <w:p>
      <w:pPr>
        <w:spacing w:after="0"/>
        <w:ind w:left="0"/>
        <w:jc w:val="both"/>
      </w:pPr>
      <w:r>
        <w:rPr>
          <w:rFonts w:ascii="Times New Roman"/>
          <w:b w:val="false"/>
          <w:i w:val="false"/>
          <w:color w:val="000000"/>
          <w:sz w:val="28"/>
        </w:rPr>
        <w:t>
      2) шығындар – 88 721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0;</w:t>
      </w:r>
    </w:p>
    <w:p>
      <w:pPr>
        <w:spacing w:after="0"/>
        <w:ind w:left="0"/>
        <w:jc w:val="both"/>
      </w:pPr>
      <w:r>
        <w:rPr>
          <w:rFonts w:ascii="Times New Roman"/>
          <w:b w:val="false"/>
          <w:i w:val="false"/>
          <w:color w:val="000000"/>
          <w:sz w:val="28"/>
        </w:rPr>
        <w:t>
      6) бюджет тапшылығын қаржыландыру(профицитін пайдалану) – 0:</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Ащысай ауылынын 2020-2022 жылдарға арналған бюджеті 4, 5 және 6-қосымшаларға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62 087 мың теңге:</w:t>
      </w:r>
    </w:p>
    <w:p>
      <w:pPr>
        <w:spacing w:after="0"/>
        <w:ind w:left="0"/>
        <w:jc w:val="both"/>
      </w:pPr>
      <w:r>
        <w:rPr>
          <w:rFonts w:ascii="Times New Roman"/>
          <w:b w:val="false"/>
          <w:i w:val="false"/>
          <w:color w:val="000000"/>
          <w:sz w:val="28"/>
        </w:rPr>
        <w:t>
      салықтық түсiмдер – 683 мың теңге;</w:t>
      </w:r>
    </w:p>
    <w:p>
      <w:pPr>
        <w:spacing w:after="0"/>
        <w:ind w:left="0"/>
        <w:jc w:val="both"/>
      </w:pPr>
      <w:r>
        <w:rPr>
          <w:rFonts w:ascii="Times New Roman"/>
          <w:b w:val="false"/>
          <w:i w:val="false"/>
          <w:color w:val="000000"/>
          <w:sz w:val="28"/>
        </w:rPr>
        <w:t>
      салықтық емес түсiмдер – 109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61 295 мың теңге;</w:t>
      </w:r>
    </w:p>
    <w:p>
      <w:pPr>
        <w:spacing w:after="0"/>
        <w:ind w:left="0"/>
        <w:jc w:val="both"/>
      </w:pPr>
      <w:r>
        <w:rPr>
          <w:rFonts w:ascii="Times New Roman"/>
          <w:b w:val="false"/>
          <w:i w:val="false"/>
          <w:color w:val="000000"/>
          <w:sz w:val="28"/>
        </w:rPr>
        <w:t>
      2) шығындар – 62 549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-462 мың теңге;</w:t>
      </w:r>
    </w:p>
    <w:p>
      <w:pPr>
        <w:spacing w:after="0"/>
        <w:ind w:left="0"/>
        <w:jc w:val="both"/>
      </w:pPr>
      <w:r>
        <w:rPr>
          <w:rFonts w:ascii="Times New Roman"/>
          <w:b w:val="false"/>
          <w:i w:val="false"/>
          <w:color w:val="000000"/>
          <w:sz w:val="28"/>
        </w:rPr>
        <w:t>
      6) бюджет тапшылығын қаржыландыру(профицитін пайдалану) – 462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462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Қарнақ ауылының 2020-2022 жылдарға арналған бюджеті 7, 8 және 9-қосымшаларға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263 134 мың теңге:</w:t>
      </w:r>
    </w:p>
    <w:p>
      <w:pPr>
        <w:spacing w:after="0"/>
        <w:ind w:left="0"/>
        <w:jc w:val="both"/>
      </w:pPr>
      <w:r>
        <w:rPr>
          <w:rFonts w:ascii="Times New Roman"/>
          <w:b w:val="false"/>
          <w:i w:val="false"/>
          <w:color w:val="000000"/>
          <w:sz w:val="28"/>
        </w:rPr>
        <w:t>
      салықтық түсiмдер – 6 717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255 917 мың теңге;</w:t>
      </w:r>
    </w:p>
    <w:p>
      <w:pPr>
        <w:spacing w:after="0"/>
        <w:ind w:left="0"/>
        <w:jc w:val="both"/>
      </w:pPr>
      <w:r>
        <w:rPr>
          <w:rFonts w:ascii="Times New Roman"/>
          <w:b w:val="false"/>
          <w:i w:val="false"/>
          <w:color w:val="000000"/>
          <w:sz w:val="28"/>
        </w:rPr>
        <w:t>
      2) шығындар – 265 996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-2862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2862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2862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Хантағы ауылының 2020-2022 жылдарға арналған бюджеті 10, 11 және 12-қосымшаларға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150 944 мың теңге:</w:t>
      </w:r>
    </w:p>
    <w:p>
      <w:pPr>
        <w:spacing w:after="0"/>
        <w:ind w:left="0"/>
        <w:jc w:val="both"/>
      </w:pPr>
      <w:r>
        <w:rPr>
          <w:rFonts w:ascii="Times New Roman"/>
          <w:b w:val="false"/>
          <w:i w:val="false"/>
          <w:color w:val="000000"/>
          <w:sz w:val="28"/>
        </w:rPr>
        <w:t>
      салықтық түсiмдер – 2 967 мың теңге;</w:t>
      </w:r>
    </w:p>
    <w:p>
      <w:pPr>
        <w:spacing w:after="0"/>
        <w:ind w:left="0"/>
        <w:jc w:val="both"/>
      </w:pPr>
      <w:r>
        <w:rPr>
          <w:rFonts w:ascii="Times New Roman"/>
          <w:b w:val="false"/>
          <w:i w:val="false"/>
          <w:color w:val="000000"/>
          <w:sz w:val="28"/>
        </w:rPr>
        <w:t>
      салықтық емес түсiмдер – 150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147 827 мың теңге;</w:t>
      </w:r>
    </w:p>
    <w:p>
      <w:pPr>
        <w:spacing w:after="0"/>
        <w:ind w:left="0"/>
        <w:jc w:val="both"/>
      </w:pPr>
      <w:r>
        <w:rPr>
          <w:rFonts w:ascii="Times New Roman"/>
          <w:b w:val="false"/>
          <w:i w:val="false"/>
          <w:color w:val="000000"/>
          <w:sz w:val="28"/>
        </w:rPr>
        <w:t>
      2) шығындар – 176 494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-25 550 мың теңге;</w:t>
      </w:r>
    </w:p>
    <w:p>
      <w:pPr>
        <w:spacing w:after="0"/>
        <w:ind w:left="0"/>
        <w:jc w:val="both"/>
      </w:pPr>
      <w:r>
        <w:rPr>
          <w:rFonts w:ascii="Times New Roman"/>
          <w:b w:val="false"/>
          <w:i w:val="false"/>
          <w:color w:val="000000"/>
          <w:sz w:val="28"/>
        </w:rPr>
        <w:t>
      6) бюджет тапшылығын қаржыландыру(профицитін пайдалану) – 25 550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25 550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Жүйнек ауылдық округінің 2020-2022 жылдарға арналған бюджеті 13, 14 және 15-қосымшаларға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184 113 мың теңге:</w:t>
      </w:r>
    </w:p>
    <w:p>
      <w:pPr>
        <w:spacing w:after="0"/>
        <w:ind w:left="0"/>
        <w:jc w:val="both"/>
      </w:pPr>
      <w:r>
        <w:rPr>
          <w:rFonts w:ascii="Times New Roman"/>
          <w:b w:val="false"/>
          <w:i w:val="false"/>
          <w:color w:val="000000"/>
          <w:sz w:val="28"/>
        </w:rPr>
        <w:t>
      салықтық түсiмдер – 3 922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–180 191 мың теңге;</w:t>
      </w:r>
    </w:p>
    <w:p>
      <w:pPr>
        <w:spacing w:after="0"/>
        <w:ind w:left="0"/>
        <w:jc w:val="both"/>
      </w:pPr>
      <w:r>
        <w:rPr>
          <w:rFonts w:ascii="Times New Roman"/>
          <w:b w:val="false"/>
          <w:i w:val="false"/>
          <w:color w:val="000000"/>
          <w:sz w:val="28"/>
        </w:rPr>
        <w:t>
      2) шығындар – 187 710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-3597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3597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3597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Қарашық ауылдық округінің 2020-2022 жылдарға арналған бюджеті 16, 17 және 18-қосымшаларға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140 536 мың теңге:</w:t>
      </w:r>
    </w:p>
    <w:p>
      <w:pPr>
        <w:spacing w:after="0"/>
        <w:ind w:left="0"/>
        <w:jc w:val="both"/>
      </w:pPr>
      <w:r>
        <w:rPr>
          <w:rFonts w:ascii="Times New Roman"/>
          <w:b w:val="false"/>
          <w:i w:val="false"/>
          <w:color w:val="000000"/>
          <w:sz w:val="28"/>
        </w:rPr>
        <w:t>
      салықтық түсiмдер – 3 810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136 696 мың теңге;</w:t>
      </w:r>
    </w:p>
    <w:p>
      <w:pPr>
        <w:spacing w:after="0"/>
        <w:ind w:left="0"/>
        <w:jc w:val="both"/>
      </w:pPr>
      <w:r>
        <w:rPr>
          <w:rFonts w:ascii="Times New Roman"/>
          <w:b w:val="false"/>
          <w:i w:val="false"/>
          <w:color w:val="000000"/>
          <w:sz w:val="28"/>
        </w:rPr>
        <w:t>
      2) шығындар – 144 508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-3972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3972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3972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Ораңғай ауылдық округінің 2020-2022 жылдарға арналған бюджеті 19, 20 және 21-қосымшаларға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313 424 мың теңге:</w:t>
      </w:r>
    </w:p>
    <w:p>
      <w:pPr>
        <w:spacing w:after="0"/>
        <w:ind w:left="0"/>
        <w:jc w:val="both"/>
      </w:pPr>
      <w:r>
        <w:rPr>
          <w:rFonts w:ascii="Times New Roman"/>
          <w:b w:val="false"/>
          <w:i w:val="false"/>
          <w:color w:val="000000"/>
          <w:sz w:val="28"/>
        </w:rPr>
        <w:t>
      салықтық түсiмдер – 4 231 мың теңге;</w:t>
      </w:r>
    </w:p>
    <w:p>
      <w:pPr>
        <w:spacing w:after="0"/>
        <w:ind w:left="0"/>
        <w:jc w:val="both"/>
      </w:pPr>
      <w:r>
        <w:rPr>
          <w:rFonts w:ascii="Times New Roman"/>
          <w:b w:val="false"/>
          <w:i w:val="false"/>
          <w:color w:val="000000"/>
          <w:sz w:val="28"/>
        </w:rPr>
        <w:t>
      салықтық емес түсiмдер – 140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309 053 мың теңге;</w:t>
      </w:r>
    </w:p>
    <w:p>
      <w:pPr>
        <w:spacing w:after="0"/>
        <w:ind w:left="0"/>
        <w:jc w:val="both"/>
      </w:pPr>
      <w:r>
        <w:rPr>
          <w:rFonts w:ascii="Times New Roman"/>
          <w:b w:val="false"/>
          <w:i w:val="false"/>
          <w:color w:val="000000"/>
          <w:sz w:val="28"/>
        </w:rPr>
        <w:t>
      2) шығындар – 316 260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-2836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2836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2836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Иассы ауылдық округінің 2020-2022 жылдарға арналған бюджеті 22, 23 және 24-қосымшаларға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126 567 мың теңге:</w:t>
      </w:r>
    </w:p>
    <w:p>
      <w:pPr>
        <w:spacing w:after="0"/>
        <w:ind w:left="0"/>
        <w:jc w:val="both"/>
      </w:pPr>
      <w:r>
        <w:rPr>
          <w:rFonts w:ascii="Times New Roman"/>
          <w:b w:val="false"/>
          <w:i w:val="false"/>
          <w:color w:val="000000"/>
          <w:sz w:val="28"/>
        </w:rPr>
        <w:t>
      салықтық түсiмдер – 1 456 мың теңге;</w:t>
      </w:r>
    </w:p>
    <w:p>
      <w:pPr>
        <w:spacing w:after="0"/>
        <w:ind w:left="0"/>
        <w:jc w:val="both"/>
      </w:pPr>
      <w:r>
        <w:rPr>
          <w:rFonts w:ascii="Times New Roman"/>
          <w:b w:val="false"/>
          <w:i w:val="false"/>
          <w:color w:val="000000"/>
          <w:sz w:val="28"/>
        </w:rPr>
        <w:t>
      салықтық емес түсiмдер – 300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124 811 мың теңге;</w:t>
      </w:r>
    </w:p>
    <w:p>
      <w:pPr>
        <w:spacing w:after="0"/>
        <w:ind w:left="0"/>
        <w:jc w:val="both"/>
      </w:pPr>
      <w:r>
        <w:rPr>
          <w:rFonts w:ascii="Times New Roman"/>
          <w:b w:val="false"/>
          <w:i w:val="false"/>
          <w:color w:val="000000"/>
          <w:sz w:val="28"/>
        </w:rPr>
        <w:t>
      2) шығындар – 126 837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Шаға ауылдық округінің 2020-2022 жылдарға арналған бюджеті 25, 26 және 27-қосымшаларға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482 632 мың теңге:</w:t>
      </w:r>
    </w:p>
    <w:p>
      <w:pPr>
        <w:spacing w:after="0"/>
        <w:ind w:left="0"/>
        <w:jc w:val="both"/>
      </w:pPr>
      <w:r>
        <w:rPr>
          <w:rFonts w:ascii="Times New Roman"/>
          <w:b w:val="false"/>
          <w:i w:val="false"/>
          <w:color w:val="000000"/>
          <w:sz w:val="28"/>
        </w:rPr>
        <w:t>
      салықтық түсiмдер – 3 276 мың теңге;</w:t>
      </w:r>
    </w:p>
    <w:p>
      <w:pPr>
        <w:spacing w:after="0"/>
        <w:ind w:left="0"/>
        <w:jc w:val="both"/>
      </w:pPr>
      <w:r>
        <w:rPr>
          <w:rFonts w:ascii="Times New Roman"/>
          <w:b w:val="false"/>
          <w:i w:val="false"/>
          <w:color w:val="000000"/>
          <w:sz w:val="28"/>
        </w:rPr>
        <w:t>
      салықтық емес түсiмдер – 148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479 208 мың теңге;</w:t>
      </w:r>
    </w:p>
    <w:p>
      <w:pPr>
        <w:spacing w:after="0"/>
        <w:ind w:left="0"/>
        <w:jc w:val="both"/>
      </w:pPr>
      <w:r>
        <w:rPr>
          <w:rFonts w:ascii="Times New Roman"/>
          <w:b w:val="false"/>
          <w:i w:val="false"/>
          <w:color w:val="000000"/>
          <w:sz w:val="28"/>
        </w:rPr>
        <w:t>
      2) шығындар – 486 012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-3380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3380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3380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Ескі Иқан ауылдық округінің 2020-2022 жылдарға арналған бюджеті 28, 29 және 30-қосымшаларға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165 934 мың теңге:</w:t>
      </w:r>
    </w:p>
    <w:p>
      <w:pPr>
        <w:spacing w:after="0"/>
        <w:ind w:left="0"/>
        <w:jc w:val="both"/>
      </w:pPr>
      <w:r>
        <w:rPr>
          <w:rFonts w:ascii="Times New Roman"/>
          <w:b w:val="false"/>
          <w:i w:val="false"/>
          <w:color w:val="000000"/>
          <w:sz w:val="28"/>
        </w:rPr>
        <w:t>
      салықтық түсiмдер – 5 287 мың теңге;</w:t>
      </w:r>
    </w:p>
    <w:p>
      <w:pPr>
        <w:spacing w:after="0"/>
        <w:ind w:left="0"/>
        <w:jc w:val="both"/>
      </w:pPr>
      <w:r>
        <w:rPr>
          <w:rFonts w:ascii="Times New Roman"/>
          <w:b w:val="false"/>
          <w:i w:val="false"/>
          <w:color w:val="000000"/>
          <w:sz w:val="28"/>
        </w:rPr>
        <w:t>
      салықтық емес түсiмдер – 520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160 127 мың теңге;</w:t>
      </w:r>
    </w:p>
    <w:p>
      <w:pPr>
        <w:spacing w:after="0"/>
        <w:ind w:left="0"/>
        <w:jc w:val="both"/>
      </w:pPr>
      <w:r>
        <w:rPr>
          <w:rFonts w:ascii="Times New Roman"/>
          <w:b w:val="false"/>
          <w:i w:val="false"/>
          <w:color w:val="000000"/>
          <w:sz w:val="28"/>
        </w:rPr>
        <w:t>
      2) шығындар – 168 506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-2572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2572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2572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Жаңа Иқан ауылдық округінің 2020-2022 жылдарға арналған бюджеті 31, 32 және 33-қосымшаларға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122 788 мың теңге:</w:t>
      </w:r>
    </w:p>
    <w:p>
      <w:pPr>
        <w:spacing w:after="0"/>
        <w:ind w:left="0"/>
        <w:jc w:val="both"/>
      </w:pPr>
      <w:r>
        <w:rPr>
          <w:rFonts w:ascii="Times New Roman"/>
          <w:b w:val="false"/>
          <w:i w:val="false"/>
          <w:color w:val="000000"/>
          <w:sz w:val="28"/>
        </w:rPr>
        <w:t>
      салықтық түсiмдер – 2 939 мың теңге;</w:t>
      </w:r>
    </w:p>
    <w:p>
      <w:pPr>
        <w:spacing w:after="0"/>
        <w:ind w:left="0"/>
        <w:jc w:val="both"/>
      </w:pPr>
      <w:r>
        <w:rPr>
          <w:rFonts w:ascii="Times New Roman"/>
          <w:b w:val="false"/>
          <w:i w:val="false"/>
          <w:color w:val="000000"/>
          <w:sz w:val="28"/>
        </w:rPr>
        <w:t>
      салықтық емес түсiмдер – 180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119 669 мың теңге;</w:t>
      </w:r>
    </w:p>
    <w:p>
      <w:pPr>
        <w:spacing w:after="0"/>
        <w:ind w:left="0"/>
        <w:jc w:val="both"/>
      </w:pPr>
      <w:r>
        <w:rPr>
          <w:rFonts w:ascii="Times New Roman"/>
          <w:b w:val="false"/>
          <w:i w:val="false"/>
          <w:color w:val="000000"/>
          <w:sz w:val="28"/>
        </w:rPr>
        <w:t>
      2) шығындар – 123 381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-593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593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593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Шорнақ ауылдық округінің 2020-2022 жылдарға арналған бюджеті 34, 35 және 36-қосымшаларға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213 946 мың теңге:</w:t>
      </w:r>
    </w:p>
    <w:p>
      <w:pPr>
        <w:spacing w:after="0"/>
        <w:ind w:left="0"/>
        <w:jc w:val="both"/>
      </w:pPr>
      <w:r>
        <w:rPr>
          <w:rFonts w:ascii="Times New Roman"/>
          <w:b w:val="false"/>
          <w:i w:val="false"/>
          <w:color w:val="000000"/>
          <w:sz w:val="28"/>
        </w:rPr>
        <w:t>
      салықтық түсiмдер – 5 218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208 438 мың теңге;</w:t>
      </w:r>
    </w:p>
    <w:p>
      <w:pPr>
        <w:spacing w:after="0"/>
        <w:ind w:left="0"/>
        <w:jc w:val="both"/>
      </w:pPr>
      <w:r>
        <w:rPr>
          <w:rFonts w:ascii="Times New Roman"/>
          <w:b w:val="false"/>
          <w:i w:val="false"/>
          <w:color w:val="000000"/>
          <w:sz w:val="28"/>
        </w:rPr>
        <w:t>
      2) шығындар – 215 943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1997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1997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Бабайқорған ауылдық округінің 2020-2022 жылдарға арналған бюджеті 37, 38 және 39-қосымшаларға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64 571 мың теңге:</w:t>
      </w:r>
    </w:p>
    <w:p>
      <w:pPr>
        <w:spacing w:after="0"/>
        <w:ind w:left="0"/>
        <w:jc w:val="both"/>
      </w:pPr>
      <w:r>
        <w:rPr>
          <w:rFonts w:ascii="Times New Roman"/>
          <w:b w:val="false"/>
          <w:i w:val="false"/>
          <w:color w:val="000000"/>
          <w:sz w:val="28"/>
        </w:rPr>
        <w:t>
      салықтық түсiмдер – 3 114 мың теңге;</w:t>
      </w:r>
    </w:p>
    <w:p>
      <w:pPr>
        <w:spacing w:after="0"/>
        <w:ind w:left="0"/>
        <w:jc w:val="both"/>
      </w:pPr>
      <w:r>
        <w:rPr>
          <w:rFonts w:ascii="Times New Roman"/>
          <w:b w:val="false"/>
          <w:i w:val="false"/>
          <w:color w:val="000000"/>
          <w:sz w:val="28"/>
        </w:rPr>
        <w:t>
      салықтық емес түсiмдер – 210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61 247 мың теңге;</w:t>
      </w:r>
    </w:p>
    <w:p>
      <w:pPr>
        <w:spacing w:after="0"/>
        <w:ind w:left="0"/>
        <w:jc w:val="both"/>
      </w:pPr>
      <w:r>
        <w:rPr>
          <w:rFonts w:ascii="Times New Roman"/>
          <w:b w:val="false"/>
          <w:i w:val="false"/>
          <w:color w:val="000000"/>
          <w:sz w:val="28"/>
        </w:rPr>
        <w:t>
      2) шығындар – 65 009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-438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438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438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Майдантал ауылдық округінің 2020-2022 жылдарға арналған бюджеті 40, 41 және 42-қосымшаларға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82 972 мың теңге:</w:t>
      </w:r>
    </w:p>
    <w:p>
      <w:pPr>
        <w:spacing w:after="0"/>
        <w:ind w:left="0"/>
        <w:jc w:val="both"/>
      </w:pPr>
      <w:r>
        <w:rPr>
          <w:rFonts w:ascii="Times New Roman"/>
          <w:b w:val="false"/>
          <w:i w:val="false"/>
          <w:color w:val="000000"/>
          <w:sz w:val="28"/>
        </w:rPr>
        <w:t>
      салықтық түсiмдер – 1 068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81 674 мың теңге;</w:t>
      </w:r>
    </w:p>
    <w:p>
      <w:pPr>
        <w:spacing w:after="0"/>
        <w:ind w:left="0"/>
        <w:jc w:val="both"/>
      </w:pPr>
      <w:r>
        <w:rPr>
          <w:rFonts w:ascii="Times New Roman"/>
          <w:b w:val="false"/>
          <w:i w:val="false"/>
          <w:color w:val="000000"/>
          <w:sz w:val="28"/>
        </w:rPr>
        <w:t>
      2) шығындар – 84 240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1268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1268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Үшқайық ауылдық округінің 2020-2022 жылдарға арналған бюджеті 43, 44 және 45-қосымшаларға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128 667 мың теңге:</w:t>
      </w:r>
    </w:p>
    <w:p>
      <w:pPr>
        <w:spacing w:after="0"/>
        <w:ind w:left="0"/>
        <w:jc w:val="both"/>
      </w:pPr>
      <w:r>
        <w:rPr>
          <w:rFonts w:ascii="Times New Roman"/>
          <w:b w:val="false"/>
          <w:i w:val="false"/>
          <w:color w:val="000000"/>
          <w:sz w:val="28"/>
        </w:rPr>
        <w:t>
      салықтық түсiмдер – 1 702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126 765 мың теңге;</w:t>
      </w:r>
    </w:p>
    <w:p>
      <w:pPr>
        <w:spacing w:after="0"/>
        <w:ind w:left="0"/>
        <w:jc w:val="both"/>
      </w:pPr>
      <w:r>
        <w:rPr>
          <w:rFonts w:ascii="Times New Roman"/>
          <w:b w:val="false"/>
          <w:i w:val="false"/>
          <w:color w:val="000000"/>
          <w:sz w:val="28"/>
        </w:rPr>
        <w:t>
      2) шығындар – 129 372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Жібек Жолы ауылдық округінің 2020-2022 жылдарға арналған бюджеті 46, 47 және 48-қосымшаларға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106 392 мың теңге:</w:t>
      </w:r>
    </w:p>
    <w:p>
      <w:pPr>
        <w:spacing w:after="0"/>
        <w:ind w:left="0"/>
        <w:jc w:val="both"/>
      </w:pPr>
      <w:r>
        <w:rPr>
          <w:rFonts w:ascii="Times New Roman"/>
          <w:b w:val="false"/>
          <w:i w:val="false"/>
          <w:color w:val="000000"/>
          <w:sz w:val="28"/>
        </w:rPr>
        <w:t>
      салықтық түсiмдер – 834 мың теңге;</w:t>
      </w:r>
    </w:p>
    <w:p>
      <w:pPr>
        <w:spacing w:after="0"/>
        <w:ind w:left="0"/>
        <w:jc w:val="both"/>
      </w:pPr>
      <w:r>
        <w:rPr>
          <w:rFonts w:ascii="Times New Roman"/>
          <w:b w:val="false"/>
          <w:i w:val="false"/>
          <w:color w:val="000000"/>
          <w:sz w:val="28"/>
        </w:rPr>
        <w:t>
      салықтық емес түсiмдер – 247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105 311 мың теңге;</w:t>
      </w:r>
    </w:p>
    <w:p>
      <w:pPr>
        <w:spacing w:after="0"/>
        <w:ind w:left="0"/>
        <w:jc w:val="both"/>
      </w:pPr>
      <w:r>
        <w:rPr>
          <w:rFonts w:ascii="Times New Roman"/>
          <w:b w:val="false"/>
          <w:i w:val="false"/>
          <w:color w:val="000000"/>
          <w:sz w:val="28"/>
        </w:rPr>
        <w:t>
      2) шығындар – 106 814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422 мың теңге.".</w:t>
      </w:r>
    </w:p>
    <w:bookmarkStart w:name="z19"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қосымшаларына</w:t>
      </w:r>
      <w:r>
        <w:rPr>
          <w:rFonts w:ascii="Times New Roman"/>
          <w:b w:val="false"/>
          <w:i w:val="false"/>
          <w:color w:val="000000"/>
          <w:sz w:val="28"/>
        </w:rPr>
        <w:t xml:space="preserve"> сәйкес жаңа редакцияда жазылсын.</w:t>
      </w:r>
    </w:p>
    <w:bookmarkEnd w:id="2"/>
    <w:bookmarkStart w:name="z20" w:id="3"/>
    <w:p>
      <w:pPr>
        <w:spacing w:after="0"/>
        <w:ind w:left="0"/>
        <w:jc w:val="both"/>
      </w:pPr>
      <w:r>
        <w:rPr>
          <w:rFonts w:ascii="Times New Roman"/>
          <w:b w:val="false"/>
          <w:i w:val="false"/>
          <w:color w:val="000000"/>
          <w:sz w:val="28"/>
        </w:rPr>
        <w:t>
      3. "Кентау қалалық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шешімді Кентау қалалық мәслихаттың интернет-ресурсына орналастыруын қамтамасыз етсін. </w:t>
      </w:r>
    </w:p>
    <w:bookmarkStart w:name="z21" w:id="4"/>
    <w:p>
      <w:pPr>
        <w:spacing w:after="0"/>
        <w:ind w:left="0"/>
        <w:jc w:val="both"/>
      </w:pPr>
      <w:r>
        <w:rPr>
          <w:rFonts w:ascii="Times New Roman"/>
          <w:b w:val="false"/>
          <w:i w:val="false"/>
          <w:color w:val="000000"/>
          <w:sz w:val="28"/>
        </w:rPr>
        <w:t>
      4. Осы шешім 2020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Садуов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Байылдыр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қалаларда,кенттерде,ауылдарда,ауылдық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Ащысай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қалаларда,кенттерде,ауылдарда,ауылдық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Қарнақ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мүлкін басқару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Хантағы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2 967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Жүйнек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22"/>
        <w:gridCol w:w="1224"/>
        <w:gridCol w:w="5575"/>
        <w:gridCol w:w="2397"/>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Қарашық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Ораңғай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Иассы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Шаға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Ескі Иқан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мүлкін басқару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Жаңа Иқан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Шорнақ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37 қосымша</w:t>
            </w:r>
          </w:p>
        </w:tc>
      </w:tr>
    </w:tbl>
    <w:p>
      <w:pPr>
        <w:spacing w:after="0"/>
        <w:ind w:left="0"/>
        <w:jc w:val="left"/>
      </w:pPr>
      <w:r>
        <w:rPr>
          <w:rFonts w:ascii="Times New Roman"/>
          <w:b/>
          <w:i w:val="false"/>
          <w:color w:val="000000"/>
        </w:rPr>
        <w:t xml:space="preserve"> Бабайқорған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40 қосымша</w:t>
            </w:r>
          </w:p>
        </w:tc>
      </w:tr>
    </w:tbl>
    <w:p>
      <w:pPr>
        <w:spacing w:after="0"/>
        <w:ind w:left="0"/>
        <w:jc w:val="left"/>
      </w:pPr>
      <w:r>
        <w:rPr>
          <w:rFonts w:ascii="Times New Roman"/>
          <w:b/>
          <w:i w:val="false"/>
          <w:color w:val="000000"/>
        </w:rPr>
        <w:t xml:space="preserve"> Майдантал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43 қосымша</w:t>
            </w:r>
          </w:p>
        </w:tc>
      </w:tr>
    </w:tbl>
    <w:p>
      <w:pPr>
        <w:spacing w:after="0"/>
        <w:ind w:left="0"/>
        <w:jc w:val="left"/>
      </w:pPr>
      <w:r>
        <w:rPr>
          <w:rFonts w:ascii="Times New Roman"/>
          <w:b/>
          <w:i w:val="false"/>
          <w:color w:val="000000"/>
        </w:rPr>
        <w:t xml:space="preserve"> Үшқайық ауылдық округының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маусымдағы № 369</w:t>
            </w:r>
            <w:r>
              <w:br/>
            </w:r>
            <w:r>
              <w:rPr>
                <w:rFonts w:ascii="Times New Roman"/>
                <w:b w:val="false"/>
                <w:i w:val="false"/>
                <w:color w:val="000000"/>
                <w:sz w:val="20"/>
              </w:rPr>
              <w:t>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46 қосымша</w:t>
            </w:r>
          </w:p>
        </w:tc>
      </w:tr>
    </w:tbl>
    <w:p>
      <w:pPr>
        <w:spacing w:after="0"/>
        <w:ind w:left="0"/>
        <w:jc w:val="left"/>
      </w:pPr>
      <w:r>
        <w:rPr>
          <w:rFonts w:ascii="Times New Roman"/>
          <w:b/>
          <w:i w:val="false"/>
          <w:color w:val="000000"/>
        </w:rPr>
        <w:t xml:space="preserve"> Жібек Жолы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