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a708" w14:textId="655a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қаласы әкiмдігінiң 2020 жылғы 13 тамыздағы № 283 қаулысы. Түркістан облысының Әдiлет департаментiнде 2020 жылғы 14 тамызда № 5754 болып тiркелдi. Күші жойылды - Түркістан облысы Кентау қаласы әкiмдігінiң 2021 жылғы 21 сәуірдегі № 227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Кентау қаласы әкiмдігінiң 21.04.2021 № 227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2015 жылғы 23 қарашадағы Еңбек кодексінің 18-бабының 7) тармақшасына, "Қазақстан Республикасындағы жергілікті мемлекеттік басқару және өзін - өзі басқару туралы" Қазақстан Республикасының 2001 жылғы 23 қаңтардағы Заңының 31-бабының 2-тармағына және "Халықты жұмыспен қамту туралы" Қазақстан Республикасының 2016 жылғы 6 сәуірдегі Заңының 9-бабының 6) тармақшасына сәйкес, Кентау қаласының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орындарына осы қаулының қосымшасына сәйкес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Кентау қаласы әкімдігінің 2019 жылғы 16 қазандағы № 530 "Мүгедектер үшін жұмыс орындарына квота белгілеу туралы" (Нормативтік құқықтық актілерді мемлекеттік тіркеу тізілімінде № 5236 нөмірімен тіркелген, 2019 жылғы 9 қарашадағы "Кентау шұғыласы" газетінде және 2019 жылы 11 қарашада Қазақстан Республикасының нормативтік құқықтық актілерінің эталондық бақылау банкінде элоктрондық түрде жарияланған) қаулысының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Кентау қаласы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Кентау қаласы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Ғ.Үсенбаевқа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Д.Махажанов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Кентау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13 " тамыз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орындарына квота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"/>
        <w:gridCol w:w="5346"/>
        <w:gridCol w:w="2058"/>
        <w:gridCol w:w="2061"/>
        <w:gridCol w:w="1635"/>
      </w:tblGrid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квота белгіленген жұмыс орындарының саны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білім бөлімінің "Аманкелді" жалпы орта мектеп" коммуналдық мемлекеттік мекемесі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білім бөлімінің "Алмагуль" бөбекжай-балабақшасы"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білім бөлімінің "Шыпан" жалпы орта мектеп" коммуналдық мемлекеттік мекемесі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 Қарнақ ауылы әкімі аппаратының "Айша Бибі" бөбекжай балабақшасы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"Кентау трансформатор зауыты" акционерлік қоғамы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білім бөлімінің "Ы.Алтынсарин атындағы №1 қоғамдық–гуманитарлық пәндер бағытындағы мектеп гимназия" коммуналдық мемлекеттік мекемесі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"Аяулым-М" балабақшасы" жауапкершілігі шектеулі серіктестігі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білім бөлімінің "Т.Рысқұлов атындағы №24 жалпы орта мектеп" коммуналдық мемлекеттік мекемесі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білім бөлімінің "Ұлықбек" атындағы жалпы орта мектеп" коммуналдық мемлекеттік мекемесі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білім бөлімінің "Қызыл Әскер" жалпы орта мектеп" коммуналдық мемлекеттік мекемесі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білім бөлімінің "А.Югнаки атындағы жалпы орта мектеп" коммуналдық мемлекеттік мекемесі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білім бөлімінің "Тұран" жалпы орта мектеп" коммуналдық мемлекеттік мекемесі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білім бөлімінің "Ы.Алтынсарин атындағы шағын жинақталған жалпы орта мектеп" коммуналдық мемлекеттік мекемесі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білім бөлімінің "Ю.Гагарин атындағы №16 мектеп-лицей" коммуналдық мемлекеттік мекемесі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білім бөлімінің "Шобанақ" жалпы орта мектеп" коммуналдық мемлекеттік мекемесі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білім бөлімінің "Молда Мұса атындағы жалпы орта мектеп" коммуналдық мемлекеттік мекемесі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білім бөлімінің "Қамқор" бөбекжай-балабақшасы"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Шорнақ ауыл округ әкімі аппаратының "Алтын сақа" балабақшасы"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қаласы әкімдігінің "Еркетай" бөбекжай-балабақшасы" жауапкершілігі шектеулі серіктестігі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