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18d4" w14:textId="eb41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2019 жылғы 23 желтоқсандағы № 328 "2020-2022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2020 жылғы 16 қарашадағы № 395 шешiмi. Түркістан облысының Әдiлет департаментiнде 2020 жылғы 25 қарашада № 5910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30 қазандағы № 53/543-VI "Түркістан облыстық мәслихатының 2019 жылғы 9 желтоқсандағы № 44/472-VI "2020-2022 жылдарға арналған облыстық бюджет туралы" шешіміне өзгерістер енгізу туралы" Нормативтік құқықтық актілерді мемлекеттік тіркеу тізілімінде № 5870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қалалық мәслихатының 2019 жылғы 23 желтоқсандағы № 328 "2020-2022 жылдарға арналған қалалық бюджет туралы" (Нормативтік құқықтық актілерді мемлекеттік тіркеу тізілімінде № 5333 тіркелген, 2019 жылғы 31 желтоқсанда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Кентау қаласының 2020-2022 жылдарға арналған қалалық бюджеті тиісінше 1, 2 және 3 қосымшаларына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41 033 925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1 987 333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53 854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93 686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түсiмдерi – 38 899 052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52 196 294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-10 523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10 523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-11 151 846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11 151 846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10 738 599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10 524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423 771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"Кентау қалалық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ресми жарияланғаннан кейін осы шешімді Кентау қалалық мәслихаттың интернет-ресурсына орналастыруын қамтамасыз етсін.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Сырлыбаев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1050"/>
        <w:gridCol w:w="1050"/>
        <w:gridCol w:w="5761"/>
        <w:gridCol w:w="28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41 033 925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1 987 333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629 163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456 763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763 304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551 853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170 685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38 899 052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38 844 276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38 844 276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52 196 294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624 707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544 099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514 601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512 822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825 849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808 989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808 989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808 489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22 957 153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2 817 602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2 817 602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838 004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1 979 598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19 083 582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18 602 256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18 406 053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196 203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481 326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481326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1 055 969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1 055 969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436 095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488 298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4 052 634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2 334 370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2 319 383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2 319 383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1 634 942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1 634 314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Жұмыспен қамту бағдарламасы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917 727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162 635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349 269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16 120 589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3 224 054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410 535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410 535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2 102 465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1 406 300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696 165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711 054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110 849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191 252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358 403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12 228 613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12 228 613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газдандыру желілерін пайдалануды ұйымдастыру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11 961 403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667 922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667 922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543 371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799 953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244 946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244 946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244 946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301 786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301 786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266 957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161 508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131 584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122 773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1 642 445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788 869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788 869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779 254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853 576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853 576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833 487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2 778 070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2 778 070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157 673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157 673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527 374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527 374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1 988 608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1 133 034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855 574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2 108 367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2 108 367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2 108 367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1 697 685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299 285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кредиттер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Ауыл шаруашылығы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Ауданның (облыстық маңызы бар қаланың) экономика және қаржы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Мамандарды әлеуметтік қолдау шараларын іске асыруға берілетін бюджеттік кредиттер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Жеке тұлғаларға жергілікті бюджеттен берілген бюджеттік кредиттерді өтеу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 бойынша сальдо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-11 151 846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11 151 846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10 738 599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Қарыздар түсімдері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10 738 599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Мемлекеттік ішкі қарыздар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10 738 599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Қарыз алу келісім-шарттары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10 738 599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10 738 599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Ауданның (облыстық маңызы бар қаланың) экономика және қаржы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