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7e5b" w14:textId="bb77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30 желтоқсандағы № 334 "2020-2022 жылдарға арналған Кентау қаласы ауыл және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27 қарашадағы № 402 шешiмi. Түркістан облысының Әдiлет департаментiнде 2020 жылғы 4 желтоқсанда № 5931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Кентау қалалық мәслихатының 2019 жылғы 23 желтоқсандағы № 328 "2020-2022 жылдарға арналған қалалық бюджет туралы" шешіміне өзгерістер енгізу туралы 2020 жылғы 16 қарашадағы № 395 (нормативтік құқықтық актілерді мемлекеттік тіркеу тізілімінде № 5910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30 желтоқсандағы № 334 "2020-2022 жылдарға арналған Кентау қаласы ауыл және ауыл округтерінің бюджеті туралы" (Нормативтік құқықтық актілерді мемлекеттік тіркеу тізілімінде 5353 нөмірімен тіркелген, 2020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Байылдыр ауылының 2020-2022 жылдарға арналған бюджеті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89 403 мың теңге:</w:t>
      </w:r>
    </w:p>
    <w:p>
      <w:pPr>
        <w:spacing w:after="0"/>
        <w:ind w:left="0"/>
        <w:jc w:val="both"/>
      </w:pPr>
      <w:r>
        <w:rPr>
          <w:rFonts w:ascii="Times New Roman"/>
          <w:b w:val="false"/>
          <w:i w:val="false"/>
          <w:color w:val="000000"/>
          <w:sz w:val="28"/>
        </w:rPr>
        <w:t>
      салықтық түсiмдер – 830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88 543 мың теңге;</w:t>
      </w:r>
    </w:p>
    <w:p>
      <w:pPr>
        <w:spacing w:after="0"/>
        <w:ind w:left="0"/>
        <w:jc w:val="both"/>
      </w:pPr>
      <w:r>
        <w:rPr>
          <w:rFonts w:ascii="Times New Roman"/>
          <w:b w:val="false"/>
          <w:i w:val="false"/>
          <w:color w:val="000000"/>
          <w:sz w:val="28"/>
        </w:rPr>
        <w:t>
      2) шығындар – 89 403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Ащысай ауылынын 2020-2022 жылдарға арналған бюджеті 4, 5 және 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63 104 мың теңге:</w:t>
      </w:r>
    </w:p>
    <w:p>
      <w:pPr>
        <w:spacing w:after="0"/>
        <w:ind w:left="0"/>
        <w:jc w:val="both"/>
      </w:pPr>
      <w:r>
        <w:rPr>
          <w:rFonts w:ascii="Times New Roman"/>
          <w:b w:val="false"/>
          <w:i w:val="false"/>
          <w:color w:val="000000"/>
          <w:sz w:val="28"/>
        </w:rPr>
        <w:t>
      салықтық түсiмдер – 1 291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61 704 мың теңге;</w:t>
      </w:r>
    </w:p>
    <w:p>
      <w:pPr>
        <w:spacing w:after="0"/>
        <w:ind w:left="0"/>
        <w:jc w:val="both"/>
      </w:pPr>
      <w:r>
        <w:rPr>
          <w:rFonts w:ascii="Times New Roman"/>
          <w:b w:val="false"/>
          <w:i w:val="false"/>
          <w:color w:val="000000"/>
          <w:sz w:val="28"/>
        </w:rPr>
        <w:t>
      2) шығындар – 63 566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-462 мың теңге;</w:t>
      </w:r>
    </w:p>
    <w:p>
      <w:pPr>
        <w:spacing w:after="0"/>
        <w:ind w:left="0"/>
        <w:jc w:val="both"/>
      </w:pPr>
      <w:r>
        <w:rPr>
          <w:rFonts w:ascii="Times New Roman"/>
          <w:b w:val="false"/>
          <w:i w:val="false"/>
          <w:color w:val="000000"/>
          <w:sz w:val="28"/>
        </w:rPr>
        <w:t>
      6) бюджет тапшылығын қаржыландыру(профицитін пайдалану) – 462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Қарнақ ауылының 2020-2022 жылдарға арналған бюджеті 7, 8 және 9-қосымшаларға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276 557 мың теңге:</w:t>
      </w:r>
    </w:p>
    <w:p>
      <w:pPr>
        <w:spacing w:after="0"/>
        <w:ind w:left="0"/>
        <w:jc w:val="both"/>
      </w:pPr>
      <w:r>
        <w:rPr>
          <w:rFonts w:ascii="Times New Roman"/>
          <w:b w:val="false"/>
          <w:i w:val="false"/>
          <w:color w:val="000000"/>
          <w:sz w:val="28"/>
        </w:rPr>
        <w:t>
      салықтық түсiмдер – 18 545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257 512 мың теңге;</w:t>
      </w:r>
    </w:p>
    <w:p>
      <w:pPr>
        <w:spacing w:after="0"/>
        <w:ind w:left="0"/>
        <w:jc w:val="both"/>
      </w:pPr>
      <w:r>
        <w:rPr>
          <w:rFonts w:ascii="Times New Roman"/>
          <w:b w:val="false"/>
          <w:i w:val="false"/>
          <w:color w:val="000000"/>
          <w:sz w:val="28"/>
        </w:rPr>
        <w:t>
      2) шығындар – 279 419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2862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Хантағы ауылының 2020-2022 жылдарға арналған бюджеті 10, 11 және 12-қосымшаларға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154 570 мың теңге:</w:t>
      </w:r>
    </w:p>
    <w:p>
      <w:pPr>
        <w:spacing w:after="0"/>
        <w:ind w:left="0"/>
        <w:jc w:val="both"/>
      </w:pPr>
      <w:r>
        <w:rPr>
          <w:rFonts w:ascii="Times New Roman"/>
          <w:b w:val="false"/>
          <w:i w:val="false"/>
          <w:color w:val="000000"/>
          <w:sz w:val="28"/>
        </w:rPr>
        <w:t>
      салықтық түсiмдер – 5 957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148 413 мың теңге;</w:t>
      </w:r>
    </w:p>
    <w:p>
      <w:pPr>
        <w:spacing w:after="0"/>
        <w:ind w:left="0"/>
        <w:jc w:val="both"/>
      </w:pPr>
      <w:r>
        <w:rPr>
          <w:rFonts w:ascii="Times New Roman"/>
          <w:b w:val="false"/>
          <w:i w:val="false"/>
          <w:color w:val="000000"/>
          <w:sz w:val="28"/>
        </w:rPr>
        <w:t>
      2) шығындар – 180 120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-25 550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25 550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25 550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Жүйнек ауылдық округінің 2020-2022 жылдарға арналған бюджеті 13, 14 және 15-қосымшаларға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191 679 мың теңге:</w:t>
      </w:r>
    </w:p>
    <w:p>
      <w:pPr>
        <w:spacing w:after="0"/>
        <w:ind w:left="0"/>
        <w:jc w:val="both"/>
      </w:pPr>
      <w:r>
        <w:rPr>
          <w:rFonts w:ascii="Times New Roman"/>
          <w:b w:val="false"/>
          <w:i w:val="false"/>
          <w:color w:val="000000"/>
          <w:sz w:val="28"/>
        </w:rPr>
        <w:t>
      салықтық түсiмдер – 10 122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181 557 мың теңге;</w:t>
      </w:r>
    </w:p>
    <w:p>
      <w:pPr>
        <w:spacing w:after="0"/>
        <w:ind w:left="0"/>
        <w:jc w:val="both"/>
      </w:pPr>
      <w:r>
        <w:rPr>
          <w:rFonts w:ascii="Times New Roman"/>
          <w:b w:val="false"/>
          <w:i w:val="false"/>
          <w:color w:val="000000"/>
          <w:sz w:val="28"/>
        </w:rPr>
        <w:t>
      2) шығындар – 195 276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Қарашық ауылдық округінің 2020-2022 жылдарға арналған бюджеті 16, 17 және 18-қосымшаларға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148 421 мың теңге:</w:t>
      </w:r>
    </w:p>
    <w:p>
      <w:pPr>
        <w:spacing w:after="0"/>
        <w:ind w:left="0"/>
        <w:jc w:val="both"/>
      </w:pPr>
      <w:r>
        <w:rPr>
          <w:rFonts w:ascii="Times New Roman"/>
          <w:b w:val="false"/>
          <w:i w:val="false"/>
          <w:color w:val="000000"/>
          <w:sz w:val="28"/>
        </w:rPr>
        <w:t>
      салықтық түсiмдер – 10 540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137 851 мың теңге;</w:t>
      </w:r>
    </w:p>
    <w:p>
      <w:pPr>
        <w:spacing w:after="0"/>
        <w:ind w:left="0"/>
        <w:jc w:val="both"/>
      </w:pPr>
      <w:r>
        <w:rPr>
          <w:rFonts w:ascii="Times New Roman"/>
          <w:b w:val="false"/>
          <w:i w:val="false"/>
          <w:color w:val="000000"/>
          <w:sz w:val="28"/>
        </w:rPr>
        <w:t>
      2) шығындар – 152 393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-3972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3972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Ораңғай ауылдық округінің 2020-2022 жылдарға арналған бюджеті 19, 20 және 21-қосымшаларға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314 932 мың теңге:</w:t>
      </w:r>
    </w:p>
    <w:p>
      <w:pPr>
        <w:spacing w:after="0"/>
        <w:ind w:left="0"/>
        <w:jc w:val="both"/>
      </w:pPr>
      <w:r>
        <w:rPr>
          <w:rFonts w:ascii="Times New Roman"/>
          <w:b w:val="false"/>
          <w:i w:val="false"/>
          <w:color w:val="000000"/>
          <w:sz w:val="28"/>
        </w:rPr>
        <w:t>
      салықтық түсiмдер – 8 280 мың теңге;</w:t>
      </w:r>
    </w:p>
    <w:p>
      <w:pPr>
        <w:spacing w:after="0"/>
        <w:ind w:left="0"/>
        <w:jc w:val="both"/>
      </w:pPr>
      <w:r>
        <w:rPr>
          <w:rFonts w:ascii="Times New Roman"/>
          <w:b w:val="false"/>
          <w:i w:val="false"/>
          <w:color w:val="000000"/>
          <w:sz w:val="28"/>
        </w:rPr>
        <w:t>
      салықтық емес түсiмдер – 790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305 862 мың теңге;</w:t>
      </w:r>
    </w:p>
    <w:p>
      <w:pPr>
        <w:spacing w:after="0"/>
        <w:ind w:left="0"/>
        <w:jc w:val="both"/>
      </w:pPr>
      <w:r>
        <w:rPr>
          <w:rFonts w:ascii="Times New Roman"/>
          <w:b w:val="false"/>
          <w:i w:val="false"/>
          <w:color w:val="000000"/>
          <w:sz w:val="28"/>
        </w:rPr>
        <w:t>
      2) шығындар – 317 768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2836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Иассы ауылдық округінің 2020-2022 жылдарға арналған бюджеті 22, 23 және 24-қосымшаларға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129 732 мың теңге:</w:t>
      </w:r>
    </w:p>
    <w:p>
      <w:pPr>
        <w:spacing w:after="0"/>
        <w:ind w:left="0"/>
        <w:jc w:val="both"/>
      </w:pPr>
      <w:r>
        <w:rPr>
          <w:rFonts w:ascii="Times New Roman"/>
          <w:b w:val="false"/>
          <w:i w:val="false"/>
          <w:color w:val="000000"/>
          <w:sz w:val="28"/>
        </w:rPr>
        <w:t>
      салықтық түсiмдер – 3 743 мың теңге;</w:t>
      </w:r>
    </w:p>
    <w:p>
      <w:pPr>
        <w:spacing w:after="0"/>
        <w:ind w:left="0"/>
        <w:jc w:val="both"/>
      </w:pPr>
      <w:r>
        <w:rPr>
          <w:rFonts w:ascii="Times New Roman"/>
          <w:b w:val="false"/>
          <w:i w:val="false"/>
          <w:color w:val="000000"/>
          <w:sz w:val="28"/>
        </w:rPr>
        <w:t>
      салықтық емес түсiмдер – 728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125 261 мың теңге;</w:t>
      </w:r>
    </w:p>
    <w:p>
      <w:pPr>
        <w:spacing w:after="0"/>
        <w:ind w:left="0"/>
        <w:jc w:val="both"/>
      </w:pPr>
      <w:r>
        <w:rPr>
          <w:rFonts w:ascii="Times New Roman"/>
          <w:b w:val="false"/>
          <w:i w:val="false"/>
          <w:color w:val="000000"/>
          <w:sz w:val="28"/>
        </w:rPr>
        <w:t>
      2) шығындар – 130 002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Шаға ауылдық округінің 2020-2022 жылдарға арналған бюджеті 25, 26 және 27-қосымшаларға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457 920 мың теңге:</w:t>
      </w:r>
    </w:p>
    <w:p>
      <w:pPr>
        <w:spacing w:after="0"/>
        <w:ind w:left="0"/>
        <w:jc w:val="both"/>
      </w:pPr>
      <w:r>
        <w:rPr>
          <w:rFonts w:ascii="Times New Roman"/>
          <w:b w:val="false"/>
          <w:i w:val="false"/>
          <w:color w:val="000000"/>
          <w:sz w:val="28"/>
        </w:rPr>
        <w:t>
      салықтық түсiмдер – 5 312 мың теңге;</w:t>
      </w:r>
    </w:p>
    <w:p>
      <w:pPr>
        <w:spacing w:after="0"/>
        <w:ind w:left="0"/>
        <w:jc w:val="both"/>
      </w:pPr>
      <w:r>
        <w:rPr>
          <w:rFonts w:ascii="Times New Roman"/>
          <w:b w:val="false"/>
          <w:i w:val="false"/>
          <w:color w:val="000000"/>
          <w:sz w:val="28"/>
        </w:rPr>
        <w:t>
      салықтық емес түсiмдер – 148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452 460 мың теңге;</w:t>
      </w:r>
    </w:p>
    <w:p>
      <w:pPr>
        <w:spacing w:after="0"/>
        <w:ind w:left="0"/>
        <w:jc w:val="both"/>
      </w:pPr>
      <w:r>
        <w:rPr>
          <w:rFonts w:ascii="Times New Roman"/>
          <w:b w:val="false"/>
          <w:i w:val="false"/>
          <w:color w:val="000000"/>
          <w:sz w:val="28"/>
        </w:rPr>
        <w:t>
      2) шығындар – 461 300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-3380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3380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3380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Ескі Иқан ауылдық округінің 2020-2022 жылдарға арналған бюджеті 28, 29 және 30-қосымшаларға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178 608 мың теңге:</w:t>
      </w:r>
    </w:p>
    <w:p>
      <w:pPr>
        <w:spacing w:after="0"/>
        <w:ind w:left="0"/>
        <w:jc w:val="both"/>
      </w:pPr>
      <w:r>
        <w:rPr>
          <w:rFonts w:ascii="Times New Roman"/>
          <w:b w:val="false"/>
          <w:i w:val="false"/>
          <w:color w:val="000000"/>
          <w:sz w:val="28"/>
        </w:rPr>
        <w:t>
      салықтық түсiмдер – 15 995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162 093 мың теңге;</w:t>
      </w:r>
    </w:p>
    <w:p>
      <w:pPr>
        <w:spacing w:after="0"/>
        <w:ind w:left="0"/>
        <w:jc w:val="both"/>
      </w:pPr>
      <w:r>
        <w:rPr>
          <w:rFonts w:ascii="Times New Roman"/>
          <w:b w:val="false"/>
          <w:i w:val="false"/>
          <w:color w:val="000000"/>
          <w:sz w:val="28"/>
        </w:rPr>
        <w:t>
      2) шығындар – 181 180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Жаңа Иқан ауылдық округінің 2020-2022 жылдарға арналған бюджеті 31, 32 және 33-қосымшаларға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128 094 мың теңге:</w:t>
      </w:r>
    </w:p>
    <w:p>
      <w:pPr>
        <w:spacing w:after="0"/>
        <w:ind w:left="0"/>
        <w:jc w:val="both"/>
      </w:pPr>
      <w:r>
        <w:rPr>
          <w:rFonts w:ascii="Times New Roman"/>
          <w:b w:val="false"/>
          <w:i w:val="false"/>
          <w:color w:val="000000"/>
          <w:sz w:val="28"/>
        </w:rPr>
        <w:t>
      салықтық түсiмдер – 7 573 мың теңге;</w:t>
      </w:r>
    </w:p>
    <w:p>
      <w:pPr>
        <w:spacing w:after="0"/>
        <w:ind w:left="0"/>
        <w:jc w:val="both"/>
      </w:pPr>
      <w:r>
        <w:rPr>
          <w:rFonts w:ascii="Times New Roman"/>
          <w:b w:val="false"/>
          <w:i w:val="false"/>
          <w:color w:val="000000"/>
          <w:sz w:val="28"/>
        </w:rPr>
        <w:t>
      салықтық емес түсiмдер – 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120 441 мың теңге;</w:t>
      </w:r>
    </w:p>
    <w:p>
      <w:pPr>
        <w:spacing w:after="0"/>
        <w:ind w:left="0"/>
        <w:jc w:val="both"/>
      </w:pPr>
      <w:r>
        <w:rPr>
          <w:rFonts w:ascii="Times New Roman"/>
          <w:b w:val="false"/>
          <w:i w:val="false"/>
          <w:color w:val="000000"/>
          <w:sz w:val="28"/>
        </w:rPr>
        <w:t>
      2) шығындар – 128 687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593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593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Шорнақ ауылдық округінің 2020-2022 жылдарға арналған бюджеті 34, 35 және 36-қосымшаларға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221 692 мың теңге:</w:t>
      </w:r>
    </w:p>
    <w:p>
      <w:pPr>
        <w:spacing w:after="0"/>
        <w:ind w:left="0"/>
        <w:jc w:val="both"/>
      </w:pPr>
      <w:r>
        <w:rPr>
          <w:rFonts w:ascii="Times New Roman"/>
          <w:b w:val="false"/>
          <w:i w:val="false"/>
          <w:color w:val="000000"/>
          <w:sz w:val="28"/>
        </w:rPr>
        <w:t>
      салықтық түсiмдер – 12 121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209 281 мың теңге;</w:t>
      </w:r>
    </w:p>
    <w:p>
      <w:pPr>
        <w:spacing w:after="0"/>
        <w:ind w:left="0"/>
        <w:jc w:val="both"/>
      </w:pPr>
      <w:r>
        <w:rPr>
          <w:rFonts w:ascii="Times New Roman"/>
          <w:b w:val="false"/>
          <w:i w:val="false"/>
          <w:color w:val="000000"/>
          <w:sz w:val="28"/>
        </w:rPr>
        <w:t>
      2) шығындар – 223 689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1997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Майдантал ауылдық округінің 2020-2022 жылдарға арналған бюджеті 40, 41 және 42-қосымшаларға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85 565 мың теңге:</w:t>
      </w:r>
    </w:p>
    <w:p>
      <w:pPr>
        <w:spacing w:after="0"/>
        <w:ind w:left="0"/>
        <w:jc w:val="both"/>
      </w:pPr>
      <w:r>
        <w:rPr>
          <w:rFonts w:ascii="Times New Roman"/>
          <w:b w:val="false"/>
          <w:i w:val="false"/>
          <w:color w:val="000000"/>
          <w:sz w:val="28"/>
        </w:rPr>
        <w:t>
      салықтық түсiмдер – 3 211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82 124 мың теңге;</w:t>
      </w:r>
    </w:p>
    <w:p>
      <w:pPr>
        <w:spacing w:after="0"/>
        <w:ind w:left="0"/>
        <w:jc w:val="both"/>
      </w:pPr>
      <w:r>
        <w:rPr>
          <w:rFonts w:ascii="Times New Roman"/>
          <w:b w:val="false"/>
          <w:i w:val="false"/>
          <w:color w:val="000000"/>
          <w:sz w:val="28"/>
        </w:rPr>
        <w:t>
      2) шығындар – 86 833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1268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1268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Үшқайық ауылдық округінің 2020-2022 жылдарға арналған бюджеті 43, 44 және 45-қосымшаларға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132 690 мың теңге:</w:t>
      </w:r>
    </w:p>
    <w:p>
      <w:pPr>
        <w:spacing w:after="0"/>
        <w:ind w:left="0"/>
        <w:jc w:val="both"/>
      </w:pPr>
      <w:r>
        <w:rPr>
          <w:rFonts w:ascii="Times New Roman"/>
          <w:b w:val="false"/>
          <w:i w:val="false"/>
          <w:color w:val="000000"/>
          <w:sz w:val="28"/>
        </w:rPr>
        <w:t>
      салықтық түсiмдер – 4 392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128 098 мың теңге;</w:t>
      </w:r>
    </w:p>
    <w:p>
      <w:pPr>
        <w:spacing w:after="0"/>
        <w:ind w:left="0"/>
        <w:jc w:val="both"/>
      </w:pPr>
      <w:r>
        <w:rPr>
          <w:rFonts w:ascii="Times New Roman"/>
          <w:b w:val="false"/>
          <w:i w:val="false"/>
          <w:color w:val="000000"/>
          <w:sz w:val="28"/>
        </w:rPr>
        <w:t>
      2) шығындар – 133 395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Жібек Жолы ауылдық округінің 2020-2022 жылдарға арналған бюджеті 46, 47 және 48-қосымшаларға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107 846 мың теңге:</w:t>
      </w:r>
    </w:p>
    <w:p>
      <w:pPr>
        <w:spacing w:after="0"/>
        <w:ind w:left="0"/>
        <w:jc w:val="both"/>
      </w:pPr>
      <w:r>
        <w:rPr>
          <w:rFonts w:ascii="Times New Roman"/>
          <w:b w:val="false"/>
          <w:i w:val="false"/>
          <w:color w:val="000000"/>
          <w:sz w:val="28"/>
        </w:rPr>
        <w:t>
      салықтық түсiмдер – 1 838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105 761 мың теңге;</w:t>
      </w:r>
    </w:p>
    <w:p>
      <w:pPr>
        <w:spacing w:after="0"/>
        <w:ind w:left="0"/>
        <w:jc w:val="both"/>
      </w:pPr>
      <w:r>
        <w:rPr>
          <w:rFonts w:ascii="Times New Roman"/>
          <w:b w:val="false"/>
          <w:i w:val="false"/>
          <w:color w:val="000000"/>
          <w:sz w:val="28"/>
        </w:rPr>
        <w:t>
      2) шығындар – 108 268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bookmarkStart w:name="z1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2"/>
    <w:bookmarkStart w:name="z19"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мәслихаттың интернет-ресурсына орналастыруын қамтамасыз етсін. </w:t>
      </w:r>
    </w:p>
    <w:bookmarkStart w:name="z20"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Сырлыбаев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1 қосымша</w:t>
            </w:r>
          </w:p>
        </w:tc>
      </w:tr>
    </w:tbl>
    <w:p>
      <w:pPr>
        <w:spacing w:after="0"/>
        <w:ind w:left="0"/>
        <w:jc w:val="left"/>
      </w:pPr>
      <w:r>
        <w:rPr>
          <w:rFonts w:ascii="Times New Roman"/>
          <w:b/>
          <w:i w:val="false"/>
          <w:color w:val="000000"/>
        </w:rPr>
        <w:t xml:space="preserve"> Байылдыр ауылының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4 қосымша</w:t>
            </w:r>
          </w:p>
        </w:tc>
      </w:tr>
    </w:tbl>
    <w:p>
      <w:pPr>
        <w:spacing w:after="0"/>
        <w:ind w:left="0"/>
        <w:jc w:val="left"/>
      </w:pPr>
      <w:r>
        <w:rPr>
          <w:rFonts w:ascii="Times New Roman"/>
          <w:b/>
          <w:i w:val="false"/>
          <w:color w:val="000000"/>
        </w:rPr>
        <w:t xml:space="preserve"> Ащысай ауылының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28 272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7 қосымша</w:t>
            </w:r>
          </w:p>
        </w:tc>
      </w:tr>
    </w:tbl>
    <w:p>
      <w:pPr>
        <w:spacing w:after="0"/>
        <w:ind w:left="0"/>
        <w:jc w:val="left"/>
      </w:pPr>
      <w:r>
        <w:rPr>
          <w:rFonts w:ascii="Times New Roman"/>
          <w:b/>
          <w:i w:val="false"/>
          <w:color w:val="000000"/>
        </w:rPr>
        <w:t xml:space="preserve"> Қарнақ ауылының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мүлкін басқару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10 қосымша</w:t>
            </w:r>
          </w:p>
        </w:tc>
      </w:tr>
    </w:tbl>
    <w:p>
      <w:pPr>
        <w:spacing w:after="0"/>
        <w:ind w:left="0"/>
        <w:jc w:val="left"/>
      </w:pPr>
      <w:r>
        <w:rPr>
          <w:rFonts w:ascii="Times New Roman"/>
          <w:b/>
          <w:i w:val="false"/>
          <w:color w:val="000000"/>
        </w:rPr>
        <w:t xml:space="preserve"> Хантағы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2360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13 қосымша</w:t>
            </w:r>
          </w:p>
        </w:tc>
      </w:tr>
    </w:tbl>
    <w:p>
      <w:pPr>
        <w:spacing w:after="0"/>
        <w:ind w:left="0"/>
        <w:jc w:val="left"/>
      </w:pPr>
      <w:r>
        <w:rPr>
          <w:rFonts w:ascii="Times New Roman"/>
          <w:b/>
          <w:i w:val="false"/>
          <w:color w:val="000000"/>
        </w:rPr>
        <w:t xml:space="preserve"> Жүйнек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16 қосымша</w:t>
            </w:r>
          </w:p>
        </w:tc>
      </w:tr>
    </w:tbl>
    <w:p>
      <w:pPr>
        <w:spacing w:after="0"/>
        <w:ind w:left="0"/>
        <w:jc w:val="left"/>
      </w:pPr>
      <w:r>
        <w:rPr>
          <w:rFonts w:ascii="Times New Roman"/>
          <w:b/>
          <w:i w:val="false"/>
          <w:color w:val="000000"/>
        </w:rPr>
        <w:t xml:space="preserve"> Қарашық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19 қосымша</w:t>
            </w:r>
          </w:p>
        </w:tc>
      </w:tr>
    </w:tbl>
    <w:p>
      <w:pPr>
        <w:spacing w:after="0"/>
        <w:ind w:left="0"/>
        <w:jc w:val="left"/>
      </w:pPr>
      <w:r>
        <w:rPr>
          <w:rFonts w:ascii="Times New Roman"/>
          <w:b/>
          <w:i w:val="false"/>
          <w:color w:val="000000"/>
        </w:rPr>
        <w:t xml:space="preserve"> Ораңғай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22 қосымша</w:t>
            </w:r>
          </w:p>
        </w:tc>
      </w:tr>
    </w:tbl>
    <w:p>
      <w:pPr>
        <w:spacing w:after="0"/>
        <w:ind w:left="0"/>
        <w:jc w:val="left"/>
      </w:pPr>
      <w:r>
        <w:rPr>
          <w:rFonts w:ascii="Times New Roman"/>
          <w:b/>
          <w:i w:val="false"/>
          <w:color w:val="000000"/>
        </w:rPr>
        <w:t xml:space="preserve"> Иассы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25 қосымша</w:t>
            </w:r>
          </w:p>
        </w:tc>
      </w:tr>
    </w:tbl>
    <w:p>
      <w:pPr>
        <w:spacing w:after="0"/>
        <w:ind w:left="0"/>
        <w:jc w:val="left"/>
      </w:pPr>
      <w:r>
        <w:rPr>
          <w:rFonts w:ascii="Times New Roman"/>
          <w:b/>
          <w:i w:val="false"/>
          <w:color w:val="000000"/>
        </w:rPr>
        <w:t xml:space="preserve"> Шаға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28 қосымша</w:t>
            </w:r>
          </w:p>
        </w:tc>
      </w:tr>
    </w:tbl>
    <w:p>
      <w:pPr>
        <w:spacing w:after="0"/>
        <w:ind w:left="0"/>
        <w:jc w:val="left"/>
      </w:pPr>
      <w:r>
        <w:rPr>
          <w:rFonts w:ascii="Times New Roman"/>
          <w:b/>
          <w:i w:val="false"/>
          <w:color w:val="000000"/>
        </w:rPr>
        <w:t xml:space="preserve"> Ескі Иқан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31 қосымша</w:t>
            </w:r>
          </w:p>
        </w:tc>
      </w:tr>
    </w:tbl>
    <w:p>
      <w:pPr>
        <w:spacing w:after="0"/>
        <w:ind w:left="0"/>
        <w:jc w:val="left"/>
      </w:pPr>
      <w:r>
        <w:rPr>
          <w:rFonts w:ascii="Times New Roman"/>
          <w:b/>
          <w:i w:val="false"/>
          <w:color w:val="000000"/>
        </w:rPr>
        <w:t xml:space="preserve"> Жаңа Иқан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34 қосымша</w:t>
            </w:r>
          </w:p>
        </w:tc>
      </w:tr>
    </w:tbl>
    <w:p>
      <w:pPr>
        <w:spacing w:after="0"/>
        <w:ind w:left="0"/>
        <w:jc w:val="left"/>
      </w:pPr>
      <w:r>
        <w:rPr>
          <w:rFonts w:ascii="Times New Roman"/>
          <w:b/>
          <w:i w:val="false"/>
          <w:color w:val="000000"/>
        </w:rPr>
        <w:t xml:space="preserve"> Шорнақ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40 қосымша</w:t>
            </w:r>
          </w:p>
        </w:tc>
      </w:tr>
    </w:tbl>
    <w:p>
      <w:pPr>
        <w:spacing w:after="0"/>
        <w:ind w:left="0"/>
        <w:jc w:val="left"/>
      </w:pPr>
      <w:r>
        <w:rPr>
          <w:rFonts w:ascii="Times New Roman"/>
          <w:b/>
          <w:i w:val="false"/>
          <w:color w:val="000000"/>
        </w:rPr>
        <w:t xml:space="preserve"> Майдантал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43 қосымша</w:t>
            </w:r>
          </w:p>
        </w:tc>
      </w:tr>
    </w:tbl>
    <w:p>
      <w:pPr>
        <w:spacing w:after="0"/>
        <w:ind w:left="0"/>
        <w:jc w:val="left"/>
      </w:pPr>
      <w:r>
        <w:rPr>
          <w:rFonts w:ascii="Times New Roman"/>
          <w:b/>
          <w:i w:val="false"/>
          <w:color w:val="000000"/>
        </w:rPr>
        <w:t xml:space="preserve"> Үшқайық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27 қарашадағы</w:t>
            </w:r>
            <w:r>
              <w:br/>
            </w:r>
            <w:r>
              <w:rPr>
                <w:rFonts w:ascii="Times New Roman"/>
                <w:b w:val="false"/>
                <w:i w:val="false"/>
                <w:color w:val="000000"/>
                <w:sz w:val="20"/>
              </w:rPr>
              <w:t>№ 402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w:t>
            </w:r>
            <w:r>
              <w:br/>
            </w:r>
            <w:r>
              <w:rPr>
                <w:rFonts w:ascii="Times New Roman"/>
                <w:b w:val="false"/>
                <w:i w:val="false"/>
                <w:color w:val="000000"/>
                <w:sz w:val="20"/>
              </w:rPr>
              <w:t>№ 334 шешіміне 46 қосымша</w:t>
            </w:r>
          </w:p>
        </w:tc>
      </w:tr>
    </w:tbl>
    <w:p>
      <w:pPr>
        <w:spacing w:after="0"/>
        <w:ind w:left="0"/>
        <w:jc w:val="left"/>
      </w:pPr>
      <w:r>
        <w:rPr>
          <w:rFonts w:ascii="Times New Roman"/>
          <w:b/>
          <w:i w:val="false"/>
          <w:color w:val="000000"/>
        </w:rPr>
        <w:t xml:space="preserve"> Жібек Жолы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