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664b92" w14:textId="9664b9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Мүгедектер үшiн жұмыс орындарына квота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Түркiстан қаласы әкiмдiгiнiң 2020 жылғы 20 ақпандағы № 286 қаулысы. Түркістан облысының Әдiлет департаментiнде 2020 жылғы 25 ақпанда № 5444 болып тiркелдi. Күші жойылды - Түркістан облысы Түркiстан қаласы әкiмдiгiнiң 2023 жылғы 16 тамыздағы № 297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Түркістан облысы Түркiстан қаласы әкiмдiгiнiң 16.08.2023 № 297 (алғашқы ресми жарияланған күнінен бастап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2015 жылғы 23 қарашадағы Еңбек кодексінің </w:t>
      </w:r>
      <w:r>
        <w:rPr>
          <w:rFonts w:ascii="Times New Roman"/>
          <w:b w:val="false"/>
          <w:i w:val="false"/>
          <w:color w:val="000000"/>
          <w:sz w:val="28"/>
        </w:rPr>
        <w:t>18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7) тармақшасына, "Қазақстан Республикасындағы жергілікті мемлекеттік басқару және өзін-өзі басқару туралы" Қазақстан Республикасының 2001 жылғы 23 қаңтардағы Заңының 31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"Халықты жұмыспен қамту туралы" Қазақстан Республикасының 2016 жылғы 6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9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6) тармақшасына, Түркістан қаласының әкімдігі ҚАУЛЫ ЕТЕДІ: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Ауыр жұмыстарды, еңбек жағдайлары зиянды, қауіпті жұмыстардағы жұмыс орындарын есептемегенде, жұмыс орындары санының екіден төрт пайызға дейінгі мөлшерінде мүгедектер үшін жұмыс орындарына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квота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Түркістан қаласы әкімдігінің 2018 жылғы 26 қаңтардағы № 55 "Мүгедектер үшiн жұмыс орындарына квота белгілеу туралы" (Нормативтік құқықтық актілерді мемлекеттік тіркеу тізілімінде № 4439 тіркелген, 2018 жылғы 09 ақпандағы "Түркістан" газетінде жарияланған және 2018 жылғы 15 ақпанда Қазақстан Республикасының нормативтік құқықтық актілерінің эталондық бақылау банкінде электрондық түрде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талынсын.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"Түркістан қаласы әкімінің аппараты" мемлекеттік мекемесі Қазақстан Республикасының заңнамасында белгіленген тәртіппен: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"Қазақстан Республикасының Әділет Министрлігі Түркістан облысының Әділет департаменті" Республикалық мемлекеттік мекемесінде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ресми жарияланғаннан кейін осы қаулыны Түркістан қаласы әкімдігінің интернет-ресурсында орналастыруын қамтамасыз етсін.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Түркістан қаласы әкімінің орынбасары Т.Мусаевқа жүктелсін.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қаулы оның алғашқы ресми жарияланған күнінен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Қала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Аюпов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Түркістан қаласы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"20"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286 қаулысына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Мүгедектер үшін жұмыс орындарын квоталау көлемі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Ұйымның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Жұмыскерлердің тізімдік саны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Квотаның мөлшері (%)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 үшін квота белгіленген жұмыс орындарының саны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"№ 3 облыстық перинаталдық орталық" мемлекеттік коммуналдық қазыналық кәсіпорын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"Түркістан медицина колледжі" мемлекеттік коммуналдық қазыналық кәсіпорын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"Р.Сейтметов атындағы сазды драма театры" мемлекеттік коммуналдық қазыналық кәсіпорын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"Түркістан гуманитарлық техникалық колледжі" мемлекеттік коммуналдық қазыналық кәсіпорын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 жол" жауапкершілігі шектеулі серіктестігі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"Түркістан жарық-тазалық" жауапкершілігі шетеулі серіктестігі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"Түркістан-су" мемлекеттік коммуналдық кәсіпорын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"Оңтүстік Жарық" жауапкершілігі шектеулі серіктестігі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"Жылу" мемлекеттік коммуналдық кәсіпорын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"Түркістан қаласы әкімдігінің білім бөлімінің "№ 18 Ж.Еділбаев атындағы жалпы орта мектебі" коммуналдық мемлекеттік мекемесі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"Түркістан қаласы әкімдігінің білім бөлімінің "Ататүрік атындағы жалпы орта мектебі" коммуналдық мемлекеттік мекемесі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"Түркістан қаласы әкімдігінің білім бөлімінің "№ 2 Хамза атындағы жалпы орта мектебі" коммуналдық мемлекеттік мекемесі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"Түркістан қаласы әкімдігінің білім бөлімінің "№ 9 Н.Некрасов атындағы жалпы орта мектеп-гимназиясы" коммуналдық мемлекеттік мекемесі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"Түркістан қаласы әкімдігінің білім бөлімінің "М.Әбенова атындағы жалпы орта мектебі" коммуналдық мемлекеттік мекемесі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"Түркістан қаласы әкімдігінің білім бөлімінің "Ш.Ниязов атындағы жалпы орта мектебі" коммуналдық мемлекеттік мекемесі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"Түркістан қаласы әкімдігінің білім бөлімінің "Е.Иззатуллаев атындағы жалпы орта мектебі" коммуналдық мемлекеттік мекемесі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"Түркістан қаласы әкімдігінің білім бөлімінің "С.Рахимов атындағы жалпы орта мектебі" коммуналдық мемлекеттік мекемесі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"Түркістан қаласы әкімдігінің білім бөлімінің "№ 14 жалпы орта мектебі" коммуналдық мемлекеттік мекемесі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"Түркістан қаласы әкімдігінің білім бөлімінің "24 жалпы орта мектебі" коммуналдық мемлекеттік мекемесі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"Түркістан қаласы әкімдігінің білім бөлімінің "М.Мәметова атындағы жалпы орта мектебі" коммуналдық мемлекеттік мекемесі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