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94f2" w14:textId="1e79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2019 жылғы 24 желтоқсандағы № 60/288-VІ "2020-2022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Түркістан қалалық мәслихатының 2020 жылғы 28 ақпандағы № 61/297-VI шешімі. Түркістан облысының Әділет департаментінде 2020 жылғы 4 наурызда № 5462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21 ақпандағы № 46/490-VІ "Түркістан облыстық мәслихатының 2019 жылғы 9 желтоқсандағы № 44/472-VІ "2020-2022 жылдарға арналған облыстық бюджет туралы" шешіміне өзгерістер енгізу туралы" Нормативтік құқықтық актілерді мемлекеттік тіркеу тізілімінде № 5443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қалалық мәслихатының 2019 жылғы 24 желтоқсандағы № 60/288-VІ "2020-2022 жылдарға арналған қалалық бюджет туралы" (Нормативтік құқықтық актілерді мемлекеттік тіркеу тізілімінде № 5325 нөмірімен тіркелген, 2019 жылғы 31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Түркістан қаласының 2020-2022 жылдарға арналған қалалық бюджеті тиісінше 1, 2 және 3 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66 234 806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7 598 651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66 434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115 519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58 454 202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72 775 038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1 700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1 700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- 6 541 932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6 541 932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6 000 000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541 932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жылға корпоративтік табыс, жеке табыс салықтар және әлеуметтік салық түсімдерінің жалпы сомасын бөлу нормативтері: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 жеке табыс салығы бойынша қалалық бюджетке 13,8 пайыз, облыстық бюджетке 86,2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 қалалық бюджетке 97,4 пайыз, облыстық бюджетке 2,6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 бойынша қалалық бюджетке 100 пайыз болып белгіленсін.".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қалалық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Түркістан қалалық мәслихатының интернет-ресурсында орналастыруын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Танирбергенов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61/297-VI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515"/>
        <w:gridCol w:w="1086"/>
        <w:gridCol w:w="1087"/>
        <w:gridCol w:w="6008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66 234 806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7 598 651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3 096 440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3 035 075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3 204 643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3 204 643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904 115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58 454 202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58 454 202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72 775 038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510 373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21 534 375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5 761 720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5 761 720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ұйымдарының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5 711 720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15 297 921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15 237 798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14 853 501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3 843 272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2 613 336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2 595 773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2 595 043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арналған мерекелік іс-шараларды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1 052 951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936 423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27 541 816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17 696 821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14 225 947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6 296 754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7 453 621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2 731 610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2 484 732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4 663 581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3 022 993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1 640 588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1 425 071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5 181 414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5 181 414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2 932 414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1 368 499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577 893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577 893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577 893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 қызметті реттеу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8 653 227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8 352 669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8 352 669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8 352 669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7 685 476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7 657 654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7 657 654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1 028 152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6 377 498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-6 541 932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6 541 932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61/297-VI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517"/>
        <w:gridCol w:w="1091"/>
        <w:gridCol w:w="1091"/>
        <w:gridCol w:w="5984"/>
        <w:gridCol w:w="2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29 475 157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4 262 253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1 557 596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1 489 744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926 102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29 475 157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17 024 525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4 451 151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4 451 151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ұйымдарының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4 399 888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12 053 883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11 953 883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1 612 471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657 098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7 150 579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1 581 914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953 164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3 154 602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3 054 602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2 907 026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2 414 063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2 414 063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1 719 633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895 515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61/297-VI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517"/>
        <w:gridCol w:w="1091"/>
        <w:gridCol w:w="1091"/>
        <w:gridCol w:w="5984"/>
        <w:gridCol w:w="2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29 853 906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4 401 215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1 599 287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1 525 578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1 015 063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29 853 906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18 145 584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4 629 536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4 629 536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ұйымдарының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4 575 884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12 932 038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12 432 038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12 091 915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817 630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6 137 289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1 584 791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646 008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2 009 040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1 999 040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1 989 040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2 543 458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2 543 458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1 800 418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628 742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628 742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