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db78" w14:textId="963d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2019 жылғы 24 желтоқсандағы № 60/288-VІ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2020 жылғы 7 тамыздағы № 65/316-VI шешімі. Түркістан облысының Әділет департаментінде 2020 жылғы 12 тамызда № 5750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3 шілдедегі № 50/528-VI "Түркістан облыстық мәслихатының 2019 жылғы 9 желтоқсандағы № 44/472-VІ "2020-2022 жылдарға арналған облыстық бюджет туралы" шешіміне өзгерістер енгізу туралы" Нормативтік құқықтық актілерді мемлекеттік тіркеу тізілімінде № 5703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2019 жылғы 24 желтоқсандағы № 60/288-VІ "2020-2022 жылдарға арналған қалалық бюджет туралы" (Нормативтік құқықтық актілерді мемлекеттік тіркеу тізілімінде № 5325 нөмірімен тіркелген, 2019 жылғы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2020-2022 жылдарға арналған қалалық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89 247 472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8 622 143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166 166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418 555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80 040 608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146 106 125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1 700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1 700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- 56 860 353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56 860 353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56 318 421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541 932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қалалық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Түркістан қалалық мәслихатының интернет-ресурсында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65/316-VI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03"/>
        <w:gridCol w:w="1062"/>
        <w:gridCol w:w="1062"/>
        <w:gridCol w:w="5872"/>
        <w:gridCol w:w="3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89 247 472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8 622 143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4 178 082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4 116 717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3 250 706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3 250 706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865 385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80 040 608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80 040 608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80 040 608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146 106 125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22 629 758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5 817 873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5 817 873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5 778 642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16 161 876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16 153 753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15 757 301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6 698 804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4 142 713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4 122 216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4 122 216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2 378 029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2 370 287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1 820 694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92 845 596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57 780 285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52 117 482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32 174 864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15 741 309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4 201 309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4 691 672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2 994 014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1 235 490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27 041 748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22 169 644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21 546 082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4 872 104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3 965 387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8 023 563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8 023 563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5 831 923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8 479 821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11 360 518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11 332 946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11 332 946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1 030 152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9 937 498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789 491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-56 860 353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56 860 353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56 318 421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56 318 421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56 318 421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56 318 421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63/316-VI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17"/>
        <w:gridCol w:w="1091"/>
        <w:gridCol w:w="1091"/>
        <w:gridCol w:w="5984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4 262 253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1 557 596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1 489 744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29 475 157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17 024 525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4 399 888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7 150 579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1 581 914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3 154 602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3 054 602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2 907 026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1 719 633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65/316-VI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17"/>
        <w:gridCol w:w="1091"/>
        <w:gridCol w:w="1091"/>
        <w:gridCol w:w="5984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4 401 215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18 145 584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4 575 884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12 091 915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6 137 289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1 584 791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1 800 418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