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30e2" w14:textId="ec33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2019 жылғы 24 желтоқсандағы № 60/288-VІ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2020 жылғы 7 қыркүйектегі № 66/320-VI шешімі. Түркістан облысының Әділет департаментінде 2020 жылғы 10 қыркүйекте № 5789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2019 жылғы 24 желтоқсандағы № 60/288-VІ "2020-2022 жылдарға арналған қалалық бюджет туралы" (Нормативтік құқықтық актілерді мемлекеттік тіркеу тізілімінде № 5325 нөмірімен тіркелген,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2020-2022 жылдарға арналған қалалық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87 958 349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9 551 967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166 166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418 555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77 821 661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130 417 002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1 700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- 42 460 353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42 460 353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41 918 421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541 932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корпоративтік табыс, жеке табыс салықтар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қалалық бюджетке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қалалық бюджетке 98,4 пайыз, облыстық бюджетке 1,6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66/320-VI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3"/>
        <w:gridCol w:w="1062"/>
        <w:gridCol w:w="1062"/>
        <w:gridCol w:w="5872"/>
        <w:gridCol w:w="3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87 958 349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9 551 967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4 568 424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130 417 002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5 817 873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5 817 873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16 153 753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15 757 301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6 703 556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4 142 713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2 382 781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76 435 846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36 358 682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8 141 309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2 042 509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2 994 014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1 235 490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26 153 386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20 746 082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4 874 759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3 967 602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8 235 512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8 235 512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6 043 872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8 678 474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11 785 168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11 785 168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1 400 504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10 014 568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-42 460 353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42 460 353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66/320-VI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29 475 157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66/320-VI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