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f00e" w14:textId="de0f0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Түркістан қалалық мәслихатының 2020 жылғы 10 қарашадағы № 69/332-VI шешімі. Түркістан облысының Әділет департаментінде 2020 жылғы 13 қарашада № 5883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Түркістан қалалық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қалалық мәслихат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Түркістан қалалық мәслихатының интернет-ресурсында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қарашадағы № 69/332-VI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қалалық мәслихатының күші жойылды деп танылған кейбір шешімдерінің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қалалық мәслихатының 2017 жылғы 27 қыркүйектегі № 19/113-VI "Түркістан қаласы бойынша тұрғын үй көмегін көрсетудің мөлшері мен тәртібін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4230 нөмірімен тіркелген, 2017 жылғы 20 қазандағы "Түркістан" газетінде жарияланған),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Түркістан қалалық мәслихатының 2019 жылғы 9 қазандағы № 56/275-VI "Түркістан қалалық мәслихатының 2017 жылғы 27 қыркүйектегі № 19/113-VI "Түркістан қаласы бойынша тұрғын үй көмегін көрсетудің мөлшері мен тәртібін айқындау туралы" шешіміне өзгеріс пен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тізіліміне № 5218 тіркелген, 2019 жылғы 23 қазанда Қазақстан Республикасының нормативтік құқықтық актілерінің эталондық бақылау банкінде электрондық түрде жарияланған),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Түркістан қалалық мәслихатының 2020 жылғы 27 наурыздағы № 62/306-VI "Түркістан қаласының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тізіліміне № 5536 тіркелген, 2020 жылғы 6 сәуірде Қазақстан Республикасының нормативтік құқықтық актілерінің эталондық бақылау банкінде электрондық түрде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