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a33d" w14:textId="c77a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2019 жылғы 24 желтоқсандағы № 60/288-VІ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 2020 жылғы 15 желтоқсандағы № 70/335-VI шешімі. Түркістан облысының Әділет департаментінде 2020 жылғы 15 желтоқсанда № 5954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11 желтоқсандағы № 54/556-VI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5946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2019 жылғы 24 желтоқсандағы № 60/288-VІ "2020-2022 жылдарға арналған қалалық бюджет туралы" (Нормативтік құқықтық актілерді мемлекеттік тіркеу тізілімінде № 5325 нөмірімен тіркелген,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2020-2022 жылдарға арналған қалалық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92 315 582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9 238 384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80 876 612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132 000 409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- 39 684 827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39 684 827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40 942 895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1 800 000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541 932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70/335-VI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5847"/>
        <w:gridCol w:w="3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92 315 582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9 238 384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4 273 934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889 885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132 000 409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22 984 015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5 415 685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5 415 685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5 390 379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16 935 367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16 928 244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16 356 077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4 519 207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2 672 360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2 651 981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2 651 981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1 711 213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1 703 471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1 122 013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79 024 512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43 689 882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37 927 894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28 701 081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7 184 304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2 042 509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4 621 247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3 443 537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27 215 958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21 229 674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20 834 387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5 986 284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4 963 316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8 118 672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8 118 672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2 098 612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6 017 565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1 190 650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8 638 383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12 173 866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12 142 952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12 142 952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1 852 204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9 983 745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-39 684 827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39 684 827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70/335-VI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29 475 157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70/335-VI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