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4d43c" w14:textId="d04d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аудандық мәслихатының 2020 жылғы 25 ақпандағы № 47/294 шешімі. Түркістан облысының Әділет департаментінде 2020 жылғы 28 ақпанда № 5455 болып тіркелді. Күші жойылды - Түркістан облысы Бәйдібек аудандық мәслихатының 2020 жылғы 25 қарашадағы № 59/352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Бәйдібек аудандық мәслихатының 25.11.2020 № 59/352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Бәйдібек ауданының мәслихаты 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Бәйдібек аудандық мәслихатының 2016 жылғы 14 шілдедегі № 6/38 "Әлеуметтік көмеккөрсетудің, оның мөлшерлерін белгілеудің және мұқтаж азаматтардың жекелеген санаттарының тізбесін айқындаудың қағидасын бекіту туралы" (Нормативтiк құқықтық актiлердi мемлекеттiк тiркеу тiзiлiмiнде 2016 жылғы 2 тамызда № 3814 нөмiрiмен тiркелген және 2016 жылғы 15 тамызда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шешiмiнiң</w:t>
      </w:r>
      <w:r>
        <w:rPr>
          <w:rFonts w:ascii="Times New Roman"/>
          <w:b w:val="false"/>
          <w:i w:val="false"/>
          <w:color w:val="000000"/>
          <w:sz w:val="28"/>
        </w:rPr>
        <w:t xml:space="preserve"> күшi жойылды деп танылсын.</w:t>
      </w:r>
    </w:p>
    <w:bookmarkEnd w:id="2"/>
    <w:bookmarkStart w:name="z4" w:id="3"/>
    <w:p>
      <w:pPr>
        <w:spacing w:after="0"/>
        <w:ind w:left="0"/>
        <w:jc w:val="both"/>
      </w:pPr>
      <w:r>
        <w:rPr>
          <w:rFonts w:ascii="Times New Roman"/>
          <w:b w:val="false"/>
          <w:i w:val="false"/>
          <w:color w:val="000000"/>
          <w:sz w:val="28"/>
        </w:rPr>
        <w:t>
      3. "Бәйдібек ауданының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Бәйдібек ауданының мәслихатының интернет-ресурсына орналастыруды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Байдібек ауданының</w:t>
            </w:r>
            <w:r>
              <w:br/>
            </w:r>
            <w:r>
              <w:rPr>
                <w:rFonts w:ascii="Times New Roman"/>
                <w:b w:val="false"/>
                <w:i w:val="false"/>
                <w:color w:val="000000"/>
                <w:sz w:val="20"/>
              </w:rPr>
              <w:t>мәслихатының 2020 жылғы</w:t>
            </w:r>
            <w:r>
              <w:br/>
            </w:r>
            <w:r>
              <w:rPr>
                <w:rFonts w:ascii="Times New Roman"/>
                <w:b w:val="false"/>
                <w:i w:val="false"/>
                <w:color w:val="000000"/>
                <w:sz w:val="20"/>
              </w:rPr>
              <w:t>25 ақпандағы № 47/294</w:t>
            </w:r>
            <w:r>
              <w:br/>
            </w:r>
            <w:r>
              <w:rPr>
                <w:rFonts w:ascii="Times New Roman"/>
                <w:b w:val="false"/>
                <w:i w:val="false"/>
                <w:color w:val="000000"/>
                <w:sz w:val="20"/>
              </w:rPr>
              <w:t>шешімімен бекітілген</w:t>
            </w:r>
          </w:p>
        </w:tc>
      </w:tr>
    </w:tbl>
    <w:bookmarkStart w:name="z7" w:id="5"/>
    <w:p>
      <w:pPr>
        <w:spacing w:after="0"/>
        <w:ind w:left="0"/>
        <w:jc w:val="left"/>
      </w:pPr>
      <w:r>
        <w:rPr>
          <w:rFonts w:ascii="Times New Roman"/>
          <w:b/>
          <w:i w:val="false"/>
          <w:color w:val="000000"/>
        </w:rPr>
        <w:t xml:space="preserve"> Бәйдібек ауданының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5"/>
    <w:bookmarkStart w:name="z8" w:id="6"/>
    <w:p>
      <w:pPr>
        <w:spacing w:after="0"/>
        <w:ind w:left="0"/>
        <w:jc w:val="both"/>
      </w:pPr>
      <w:r>
        <w:rPr>
          <w:rFonts w:ascii="Times New Roman"/>
          <w:b w:val="false"/>
          <w:i w:val="false"/>
          <w:color w:val="000000"/>
          <w:sz w:val="28"/>
        </w:rPr>
        <w:t xml:space="preserve">
      1. Осы Бәйдібек ауданының әлеуметтік көмек көрсетудің, оның мөлшерлерін белгілеудің және мұқтаж азаматтардың жекелеген санаттарының тізбесін айқындаудың қағидасы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көрсетудін, оның мөлшерлерін белгілеудің және мұқтаж азаматтардың жекелеген санаттарының тізбесін айқындаудың тәртібін белгілейді.</w:t>
      </w:r>
    </w:p>
    <w:bookmarkEnd w:id="6"/>
    <w:bookmarkStart w:name="z9" w:id="7"/>
    <w:p>
      <w:pPr>
        <w:spacing w:after="0"/>
        <w:ind w:left="0"/>
        <w:jc w:val="both"/>
      </w:pPr>
      <w:r>
        <w:rPr>
          <w:rFonts w:ascii="Times New Roman"/>
          <w:b w:val="false"/>
          <w:i w:val="false"/>
          <w:color w:val="000000"/>
          <w:sz w:val="28"/>
        </w:rPr>
        <w:t>
      2. Әлеуметтік көмек Бәйдібек ауданының аумағында тұрақты тұратын мұқтаж азаматтардың жекелеген санаттарына көрсетіледі.</w:t>
      </w:r>
    </w:p>
    <w:bookmarkEnd w:id="7"/>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қағидада</w:t>
      </w:r>
      <w:r>
        <w:rPr>
          <w:rFonts w:ascii="Times New Roman"/>
          <w:b w:val="false"/>
          <w:i w:val="false"/>
          <w:color w:val="000000"/>
          <w:sz w:val="28"/>
        </w:rPr>
        <w:t xml:space="preserve"> қолданылатын негізгі терминдер мен ұғымдар:</w:t>
      </w:r>
    </w:p>
    <w:bookmarkEnd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Бәйдібек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аудандағы халықты әлеуметтік қорғау саласындағы атқарушы органы;</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аудан әкімінің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xml:space="preserve">
      11) отбасы мүшелерін (адамды) әлеуметтік бейімдеу олардың жеке мұқтаждығына байланысты Қазақстан Республикасының 2008 жылғы 29 желтоқсандағы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арнаулы әлеуметтік қызметтер көрсетуді, сондай-ақ жергілікті бюджет қаражаты есебінен қарастырылған әлеуметтік қолдаудың өзге де шараларын көздейді;</w:t>
      </w:r>
    </w:p>
    <w:p>
      <w:pPr>
        <w:spacing w:after="0"/>
        <w:ind w:left="0"/>
        <w:jc w:val="both"/>
      </w:pPr>
      <w:r>
        <w:rPr>
          <w:rFonts w:ascii="Times New Roman"/>
          <w:b w:val="false"/>
          <w:i w:val="false"/>
          <w:color w:val="000000"/>
          <w:sz w:val="28"/>
        </w:rPr>
        <w:t xml:space="preserve">
      12) отбасының жиынтық табысы -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w:t>
      </w:r>
      <w:r>
        <w:rPr>
          <w:rFonts w:ascii="Times New Roman"/>
          <w:b w:val="false"/>
          <w:i w:val="false"/>
          <w:color w:val="000000"/>
          <w:sz w:val="28"/>
        </w:rPr>
        <w:t>ережесіне</w:t>
      </w:r>
      <w:r>
        <w:rPr>
          <w:rFonts w:ascii="Times New Roman"/>
          <w:b w:val="false"/>
          <w:i w:val="false"/>
          <w:color w:val="000000"/>
          <w:sz w:val="28"/>
        </w:rPr>
        <w:t xml:space="preserve"> сәйкес есептелетін, шартты ақшалай көмек тағайындауға жүгінген айдың алдындағы 3 айда ақшалай, сол сияқты заттай нысанда алынған табыстың жалпы сомасы; </w:t>
      </w:r>
    </w:p>
    <w:bookmarkStart w:name="z12" w:id="10"/>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қағиданың</w:t>
      </w:r>
      <w:r>
        <w:rPr>
          <w:rFonts w:ascii="Times New Roman"/>
          <w:b w:val="false"/>
          <w:i w:val="false"/>
          <w:color w:val="000000"/>
          <w:sz w:val="28"/>
        </w:rPr>
        <w:t xml:space="preserve"> мақсаты үшін әлеуметтік көмек ретінде Бәйдібек ауданы әкімдігінің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0"/>
    <w:bookmarkStart w:name="z13" w:id="11"/>
    <w:p>
      <w:pPr>
        <w:spacing w:after="0"/>
        <w:ind w:left="0"/>
        <w:jc w:val="both"/>
      </w:pPr>
      <w:r>
        <w:rPr>
          <w:rFonts w:ascii="Times New Roman"/>
          <w:b w:val="false"/>
          <w:i w:val="false"/>
          <w:color w:val="000000"/>
          <w:sz w:val="28"/>
        </w:rPr>
        <w:t xml:space="preserve">
      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қағидада</w:t>
      </w:r>
      <w:r>
        <w:rPr>
          <w:rFonts w:ascii="Times New Roman"/>
          <w:b w:val="false"/>
          <w:i w:val="false"/>
          <w:color w:val="000000"/>
          <w:sz w:val="28"/>
        </w:rPr>
        <w:t xml:space="preserve"> көзделген тәртіппен көрсетіледі.</w:t>
      </w:r>
    </w:p>
    <w:bookmarkEnd w:id="11"/>
    <w:bookmarkStart w:name="z14" w:id="12"/>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12"/>
    <w:bookmarkStart w:name="z15" w:id="13"/>
    <w:p>
      <w:pPr>
        <w:spacing w:after="0"/>
        <w:ind w:left="0"/>
        <w:jc w:val="both"/>
      </w:pPr>
      <w:r>
        <w:rPr>
          <w:rFonts w:ascii="Times New Roman"/>
          <w:b w:val="false"/>
          <w:i w:val="false"/>
          <w:color w:val="000000"/>
          <w:sz w:val="28"/>
        </w:rPr>
        <w:t>
      7. Әлеуметтік көмек мынадай мереке күндеріне ұсынылады:</w:t>
      </w:r>
    </w:p>
    <w:bookmarkEnd w:id="13"/>
    <w:p>
      <w:pPr>
        <w:spacing w:after="0"/>
        <w:ind w:left="0"/>
        <w:jc w:val="both"/>
      </w:pPr>
      <w:r>
        <w:rPr>
          <w:rFonts w:ascii="Times New Roman"/>
          <w:b w:val="false"/>
          <w:i w:val="false"/>
          <w:color w:val="000000"/>
          <w:sz w:val="28"/>
        </w:rPr>
        <w:t>
      1) 8 Наурыз "Халықаралық әйелдер күніне" - көпбалалы аналарға, оның ішінде:</w:t>
      </w:r>
    </w:p>
    <w:p>
      <w:pPr>
        <w:spacing w:after="0"/>
        <w:ind w:left="0"/>
        <w:jc w:val="both"/>
      </w:pPr>
      <w:r>
        <w:rPr>
          <w:rFonts w:ascii="Times New Roman"/>
          <w:b w:val="false"/>
          <w:i w:val="false"/>
          <w:color w:val="000000"/>
          <w:sz w:val="28"/>
        </w:rPr>
        <w:t xml:space="preserve">
      "Алтын алқамен", "Күміс алқамен" марапатталған немесе бұрын "Батыр ана" атағын алған, сондай-ақ І және ІІ дәрежелі "Ана даңқы" ордендерімен марапатталған, біржолғы 3 айлық есептік көрсеткіш мөлшерінде; </w:t>
      </w:r>
    </w:p>
    <w:p>
      <w:pPr>
        <w:spacing w:after="0"/>
        <w:ind w:left="0"/>
        <w:jc w:val="both"/>
      </w:pPr>
      <w:r>
        <w:rPr>
          <w:rFonts w:ascii="Times New Roman"/>
          <w:b w:val="false"/>
          <w:i w:val="false"/>
          <w:color w:val="000000"/>
          <w:sz w:val="28"/>
        </w:rPr>
        <w:t>
      2) 15 ақпанда (Кеңес әскерлерінің Ауғаныстаннан шығарылған күні) - жаттығу жиындарына шақырылып, ұрыс қимылдары жүріп жатқан кезде Ауғаныстанға жіберілген әскери міндеттілер, ұрыс қимылдары жүріп жатқан осы елге жүк жеткізу үшін Ауғаныстанға жіберілген автомобиль ботальондарының әскери қызметшілері, бұрынғы КСР Одағының аумағынан Ауғаныстанға жауынгерлік тапсырмаларды орындау үшін ұшулар жасаған ұшу құрамының әскери қызметшілері, Ауғаныстандағы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медальдарымен наградталған жұмысшылар мен қызметшілерге, біржолғы 10 айлық есептік көрсеткіш мөлшерінде;</w:t>
      </w:r>
    </w:p>
    <w:p>
      <w:pPr>
        <w:spacing w:after="0"/>
        <w:ind w:left="0"/>
        <w:jc w:val="both"/>
      </w:pPr>
      <w:r>
        <w:rPr>
          <w:rFonts w:ascii="Times New Roman"/>
          <w:b w:val="false"/>
          <w:i w:val="false"/>
          <w:color w:val="000000"/>
          <w:sz w:val="28"/>
        </w:rPr>
        <w:t>
      3) 26 сәуірде (Чернобыль атом электрстанциясы апатының құрбандарын еске алу күні) - 1986-1987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біржолғы 3 айлық есептік көрсеткіш мөлшерінде;</w:t>
      </w:r>
    </w:p>
    <w:p>
      <w:pPr>
        <w:spacing w:after="0"/>
        <w:ind w:left="0"/>
        <w:jc w:val="both"/>
      </w:pPr>
      <w:r>
        <w:rPr>
          <w:rFonts w:ascii="Times New Roman"/>
          <w:b w:val="false"/>
          <w:i w:val="false"/>
          <w:color w:val="000000"/>
          <w:sz w:val="28"/>
        </w:rPr>
        <w:t>
      4) 9 мамыр (Жеңіс күні) - Ұлы Отан соғысы қатысушылары мен мүгедектеріне 114 айлық есептік көрсеткіш мөлшерінде;</w:t>
      </w:r>
    </w:p>
    <w:p>
      <w:pPr>
        <w:spacing w:after="0"/>
        <w:ind w:left="0"/>
        <w:jc w:val="both"/>
      </w:pPr>
      <w:r>
        <w:rPr>
          <w:rFonts w:ascii="Times New Roman"/>
          <w:b w:val="false"/>
          <w:i w:val="false"/>
          <w:color w:val="000000"/>
          <w:sz w:val="28"/>
        </w:rPr>
        <w:t>
       тылда еңбек етiп, әскери қызмет өткерген азаматтарға, біржолғы 12 айлық есептік көрсеткіш мөлшерінде;</w:t>
      </w:r>
    </w:p>
    <w:p>
      <w:pPr>
        <w:spacing w:after="0"/>
        <w:ind w:left="0"/>
        <w:jc w:val="both"/>
      </w:pPr>
      <w:r>
        <w:rPr>
          <w:rFonts w:ascii="Times New Roman"/>
          <w:b w:val="false"/>
          <w:i w:val="false"/>
          <w:color w:val="000000"/>
          <w:sz w:val="28"/>
        </w:rPr>
        <w:t>
      қайтыс болған Ұлы Отан соғысы мүгедектерінің басқа некеге тұрмаған әйелдеріне (күйеулеріне) біржолғы әлеуметтік көмек 12 айлық есептік көрсеткіш мөлшерінде;</w:t>
      </w:r>
    </w:p>
    <w:p>
      <w:pPr>
        <w:spacing w:after="0"/>
        <w:ind w:left="0"/>
        <w:jc w:val="both"/>
      </w:pPr>
      <w:r>
        <w:rPr>
          <w:rFonts w:ascii="Times New Roman"/>
          <w:b w:val="false"/>
          <w:i w:val="false"/>
          <w:color w:val="000000"/>
          <w:sz w:val="28"/>
        </w:rPr>
        <w:t>
      5) 29 тамыз (Ядролық сынақтарға қарсы халықаралық іс-қимыл күні) - Семей ядролық сынақ полигонындағы ядролық сынақтардың салдарынан зардап шеккен азаматтарға, біржолғы 3 айлық есептік көрсеткіш мөлшерінде;</w:t>
      </w:r>
    </w:p>
    <w:p>
      <w:pPr>
        <w:spacing w:after="0"/>
        <w:ind w:left="0"/>
        <w:jc w:val="both"/>
      </w:pPr>
      <w:r>
        <w:rPr>
          <w:rFonts w:ascii="Times New Roman"/>
          <w:b w:val="false"/>
          <w:i w:val="false"/>
          <w:color w:val="000000"/>
          <w:sz w:val="28"/>
        </w:rPr>
        <w:t>
      6) жаңа жылдық шыршаға үйде күтім көрсету жағдайында арнаулы әлеуметтік қызмет алушы балаларға біржолғы 3 айлық есептік көрсеткіш мөлшерінде.</w:t>
      </w:r>
    </w:p>
    <w:bookmarkStart w:name="z16" w:id="14"/>
    <w:p>
      <w:pPr>
        <w:spacing w:after="0"/>
        <w:ind w:left="0"/>
        <w:jc w:val="both"/>
      </w:pPr>
      <w:r>
        <w:rPr>
          <w:rFonts w:ascii="Times New Roman"/>
          <w:b w:val="false"/>
          <w:i w:val="false"/>
          <w:color w:val="000000"/>
          <w:sz w:val="28"/>
        </w:rPr>
        <w:t>
      8. Учаскелік және арнайы комиссиялар өз қызметін Түркістан облысының әкімдігі бекітетін ережелердің негізінде жүзеге асырады.</w:t>
      </w:r>
    </w:p>
    <w:bookmarkEnd w:id="14"/>
    <w:bookmarkStart w:name="z17" w:id="15"/>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5"/>
    <w:bookmarkStart w:name="z18" w:id="16"/>
    <w:p>
      <w:pPr>
        <w:spacing w:after="0"/>
        <w:ind w:left="0"/>
        <w:jc w:val="both"/>
      </w:pPr>
      <w:r>
        <w:rPr>
          <w:rFonts w:ascii="Times New Roman"/>
          <w:b w:val="false"/>
          <w:i w:val="false"/>
          <w:color w:val="000000"/>
          <w:sz w:val="28"/>
        </w:rPr>
        <w:t>
      9. Әлеуметтік көмек мынадай санаттағы азаматтарға ұсынылады:</w:t>
      </w:r>
    </w:p>
    <w:bookmarkEnd w:id="16"/>
    <w:p>
      <w:pPr>
        <w:spacing w:after="0"/>
        <w:ind w:left="0"/>
        <w:jc w:val="both"/>
      </w:pPr>
      <w:r>
        <w:rPr>
          <w:rFonts w:ascii="Times New Roman"/>
          <w:b w:val="false"/>
          <w:i w:val="false"/>
          <w:color w:val="000000"/>
          <w:sz w:val="28"/>
        </w:rPr>
        <w:t>
      1) жалғызілікті қарт адамдарға, жол жүрумен байланысты шығындарын өтеуге, ай сайын 1 айлық есептік көрсеткіш мөлшерінде;</w:t>
      </w:r>
    </w:p>
    <w:p>
      <w:pPr>
        <w:spacing w:after="0"/>
        <w:ind w:left="0"/>
        <w:jc w:val="both"/>
      </w:pPr>
      <w:r>
        <w:rPr>
          <w:rFonts w:ascii="Times New Roman"/>
          <w:b w:val="false"/>
          <w:i w:val="false"/>
          <w:color w:val="000000"/>
          <w:sz w:val="28"/>
        </w:rPr>
        <w:t>
      2) Адамның иммун тапшылығының вирусы жұқтыру немесе Жұқтырылған иммун тапшылығының синдром ауруы медицина қызметкерлерінің және тұрмыстық қызмет көрсету саласы қызметкерлерінің кінәсінан болған олардың өміріне немесе денсаулығына келтірілген зиянды өтеуге өтемақы, ай сайын 24 айлық есептік көрсеткіш мөлшеріне дейін;</w:t>
      </w:r>
    </w:p>
    <w:p>
      <w:pPr>
        <w:spacing w:after="0"/>
        <w:ind w:left="0"/>
        <w:jc w:val="both"/>
      </w:pPr>
      <w:r>
        <w:rPr>
          <w:rFonts w:ascii="Times New Roman"/>
          <w:b w:val="false"/>
          <w:i w:val="false"/>
          <w:color w:val="000000"/>
          <w:sz w:val="28"/>
        </w:rPr>
        <w:t>
      3) созылмалы бүйрек жетімсіздігі ауруына шалдыққан мұқтаж азаматтарға, біржолғы 72 айлық есептік көрсеткіш мөлшерінде;</w:t>
      </w:r>
    </w:p>
    <w:p>
      <w:pPr>
        <w:spacing w:after="0"/>
        <w:ind w:left="0"/>
        <w:jc w:val="both"/>
      </w:pPr>
      <w:r>
        <w:rPr>
          <w:rFonts w:ascii="Times New Roman"/>
          <w:b w:val="false"/>
          <w:i w:val="false"/>
          <w:color w:val="000000"/>
          <w:sz w:val="28"/>
        </w:rPr>
        <w:t>
      4) үйде оқып және тәрбиеленіп жатқан мүгедек балаларға, ай сайын 1 айлық есептік көрсеткіш мөлшерінде;</w:t>
      </w:r>
    </w:p>
    <w:p>
      <w:pPr>
        <w:spacing w:after="0"/>
        <w:ind w:left="0"/>
        <w:jc w:val="both"/>
      </w:pPr>
      <w:r>
        <w:rPr>
          <w:rFonts w:ascii="Times New Roman"/>
          <w:b w:val="false"/>
          <w:i w:val="false"/>
          <w:color w:val="000000"/>
          <w:sz w:val="28"/>
        </w:rPr>
        <w:t>
      5) басылымдарға жазылу үшін - Ұлы Отан соғысының қатысушылары мен мүгедектерiне біржолғы 3 айлық есептік көрсеткіш мөлшерінде және Ұлы Отан соғысы жылдарында тылдағы жанқиярлық еңбегi мен мiнсiз әскери қызметi үшiн бұрынғы КСР Одағының ордендерiмен және медальдарымен марапатталған адамдарға, біржолғы 1 айлық есептік көрсеткіш мөлшерінде;</w:t>
      </w:r>
    </w:p>
    <w:p>
      <w:pPr>
        <w:spacing w:after="0"/>
        <w:ind w:left="0"/>
        <w:jc w:val="both"/>
      </w:pPr>
      <w:r>
        <w:rPr>
          <w:rFonts w:ascii="Times New Roman"/>
          <w:b w:val="false"/>
          <w:i w:val="false"/>
          <w:color w:val="000000"/>
          <w:sz w:val="28"/>
        </w:rPr>
        <w:t>
      6) Ұлы Отан соғысының қатысушылары мен мүгедектеріне және соларға теңестірілген адамдарға, зейнеткерлерге және мүгедектерге санаторий-курорттық емделуге жолдама алу үшін, біржолғы 47 айлық есептік көрсеткіш мөлшерінде;</w:t>
      </w:r>
    </w:p>
    <w:p>
      <w:pPr>
        <w:spacing w:after="0"/>
        <w:ind w:left="0"/>
        <w:jc w:val="both"/>
      </w:pPr>
      <w:r>
        <w:rPr>
          <w:rFonts w:ascii="Times New Roman"/>
          <w:b w:val="false"/>
          <w:i w:val="false"/>
          <w:color w:val="000000"/>
          <w:sz w:val="28"/>
        </w:rPr>
        <w:t>
      7) Ұлы Отан соғысының қатысушылары мен мүгедектеріне жол жүру шығындарын өтеу үшін:</w:t>
      </w:r>
    </w:p>
    <w:p>
      <w:pPr>
        <w:spacing w:after="0"/>
        <w:ind w:left="0"/>
        <w:jc w:val="both"/>
      </w:pPr>
      <w:r>
        <w:rPr>
          <w:rFonts w:ascii="Times New Roman"/>
          <w:b w:val="false"/>
          <w:i w:val="false"/>
          <w:color w:val="000000"/>
          <w:sz w:val="28"/>
        </w:rPr>
        <w:t>
      ТМД елдеріне, біржолғы 30 айлық есептік көрсеткіш мөлшерінде;</w:t>
      </w:r>
    </w:p>
    <w:p>
      <w:pPr>
        <w:spacing w:after="0"/>
        <w:ind w:left="0"/>
        <w:jc w:val="both"/>
      </w:pPr>
      <w:r>
        <w:rPr>
          <w:rFonts w:ascii="Times New Roman"/>
          <w:b w:val="false"/>
          <w:i w:val="false"/>
          <w:color w:val="000000"/>
          <w:sz w:val="28"/>
        </w:rPr>
        <w:t>
      8) аз қамтамасыз етілген отбасыларға біржолғы 15 айлық есептік көрсеткіш мөлшерінде;</w:t>
      </w:r>
    </w:p>
    <w:p>
      <w:pPr>
        <w:spacing w:after="0"/>
        <w:ind w:left="0"/>
        <w:jc w:val="both"/>
      </w:pPr>
      <w:r>
        <w:rPr>
          <w:rFonts w:ascii="Times New Roman"/>
          <w:b w:val="false"/>
          <w:i w:val="false"/>
          <w:color w:val="000000"/>
          <w:sz w:val="28"/>
        </w:rPr>
        <w:t>
      9) жеке оңалту бағдарламасы бойынша мүгедектерге қоларбамен қамтамасыз етуге:</w:t>
      </w:r>
    </w:p>
    <w:p>
      <w:pPr>
        <w:spacing w:after="0"/>
        <w:ind w:left="0"/>
        <w:jc w:val="both"/>
      </w:pPr>
      <w:r>
        <w:rPr>
          <w:rFonts w:ascii="Times New Roman"/>
          <w:b w:val="false"/>
          <w:i w:val="false"/>
          <w:color w:val="000000"/>
          <w:sz w:val="28"/>
        </w:rPr>
        <w:t>
      серуендеуге мүгедектерге арналған қоларбаға 50 айлық есептік көрсеткіш мөлшерінде;</w:t>
      </w:r>
    </w:p>
    <w:p>
      <w:pPr>
        <w:spacing w:after="0"/>
        <w:ind w:left="0"/>
        <w:jc w:val="both"/>
      </w:pPr>
      <w:r>
        <w:rPr>
          <w:rFonts w:ascii="Times New Roman"/>
          <w:b w:val="false"/>
          <w:i w:val="false"/>
          <w:color w:val="000000"/>
          <w:sz w:val="28"/>
        </w:rPr>
        <w:t>
      бөлмеге мүгедектерге арналған қоларбаға 33 айлық есептік көрсеткіш мөлшерінде;</w:t>
      </w:r>
    </w:p>
    <w:p>
      <w:pPr>
        <w:spacing w:after="0"/>
        <w:ind w:left="0"/>
        <w:jc w:val="both"/>
      </w:pPr>
      <w:r>
        <w:rPr>
          <w:rFonts w:ascii="Times New Roman"/>
          <w:b w:val="false"/>
          <w:i w:val="false"/>
          <w:color w:val="000000"/>
          <w:sz w:val="28"/>
        </w:rPr>
        <w:t>
      10) мамандандырылған туберкулезге қарсы медициналық ұйымнан шығарылған, туберкулездің жұқпалы түрімен ауыратын адамдарға, ай сайын 10 айлық есептік көрсеткіш мөлшерінде;</w:t>
      </w:r>
    </w:p>
    <w:p>
      <w:pPr>
        <w:spacing w:after="0"/>
        <w:ind w:left="0"/>
        <w:jc w:val="both"/>
      </w:pPr>
      <w:r>
        <w:rPr>
          <w:rFonts w:ascii="Times New Roman"/>
          <w:b w:val="false"/>
          <w:i w:val="false"/>
          <w:color w:val="000000"/>
          <w:sz w:val="28"/>
        </w:rPr>
        <w:t>
      11) "Қамқорлық" бағдарламасын іске асыру мақсатында:</w:t>
      </w:r>
    </w:p>
    <w:p>
      <w:pPr>
        <w:spacing w:after="0"/>
        <w:ind w:left="0"/>
        <w:jc w:val="both"/>
      </w:pPr>
      <w:r>
        <w:rPr>
          <w:rFonts w:ascii="Times New Roman"/>
          <w:b w:val="false"/>
          <w:i w:val="false"/>
          <w:color w:val="000000"/>
          <w:sz w:val="28"/>
        </w:rPr>
        <w:t>
      1. Жергілікті өкілді органдар жан басына шаққандағы орташа табысы ең төменгі күнкөріс деңгейінен аспайтын табыстың болуы негіздеме болып табылады.</w:t>
      </w:r>
    </w:p>
    <w:p>
      <w:pPr>
        <w:spacing w:after="0"/>
        <w:ind w:left="0"/>
        <w:jc w:val="both"/>
      </w:pPr>
      <w:r>
        <w:rPr>
          <w:rFonts w:ascii="Times New Roman"/>
          <w:b w:val="false"/>
          <w:i w:val="false"/>
          <w:color w:val="000000"/>
          <w:sz w:val="28"/>
        </w:rPr>
        <w:t>
      2. Жан басына шаққандағы орташа табысы ең төменгі күнкөріс деңгейінен төмен аз қамтамасыз етілген отбасыларға көрсетілетін әлеуметтік көмек мөлшері айына отбасының әрбір мүшесіне ең төменгі күнкөріс деңгейінің шамасын құрайды.</w:t>
      </w:r>
    </w:p>
    <w:p>
      <w:pPr>
        <w:spacing w:after="0"/>
        <w:ind w:left="0"/>
        <w:jc w:val="both"/>
      </w:pPr>
      <w:r>
        <w:rPr>
          <w:rFonts w:ascii="Times New Roman"/>
          <w:b w:val="false"/>
          <w:i w:val="false"/>
          <w:color w:val="000000"/>
          <w:sz w:val="28"/>
        </w:rPr>
        <w:t>
      Әлеуметтік көмек ай сайын немесе 3 айға бір рет төленеді. Әлеуметтік көмектің біржолғы төлемі комиссиямен келісім бойынша жүргізіледі және тек қана әлеуметтік келісім-шарт бойынша міндеттемелерді орындауға байланысты іс-шараларға, жеке қосалқы шаруашылықты дамытуға (үй малын, құсын сатып алуға және т.б), тұрғын үй сатып алуға және жөндеуге, жеке кәсіпкерлік қызметті ұйымдастыруға (алдыңғы қарыздарды өтеуге арналған шығындардан басқа) пайдаланылады.</w:t>
      </w:r>
    </w:p>
    <w:p>
      <w:pPr>
        <w:spacing w:after="0"/>
        <w:ind w:left="0"/>
        <w:jc w:val="both"/>
      </w:pPr>
      <w:r>
        <w:rPr>
          <w:rFonts w:ascii="Times New Roman"/>
          <w:b w:val="false"/>
          <w:i w:val="false"/>
          <w:color w:val="000000"/>
          <w:sz w:val="28"/>
        </w:rPr>
        <w:t>
      Табиғи зілзаланың немесе өрттің салдарынан өмірлік қиын жағдай туындаған кезде азаматтар бір ай мерзім ішінде әлеуметтік көмекке өтініш білдіру қажет.</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табысы ең төмен күнкөріс деңгейіне еселік қатынаста жетпіс пайызынан аспайтын табыстың болуы.</w:t>
      </w:r>
    </w:p>
    <w:p>
      <w:pPr>
        <w:spacing w:after="0"/>
        <w:ind w:left="0"/>
        <w:jc w:val="both"/>
      </w:pP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аудандық мәслихат бекітеді.</w:t>
      </w:r>
    </w:p>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bookmarkStart w:name="z19" w:id="17"/>
    <w:p>
      <w:pPr>
        <w:spacing w:after="0"/>
        <w:ind w:left="0"/>
        <w:jc w:val="both"/>
      </w:pPr>
      <w:r>
        <w:rPr>
          <w:rFonts w:ascii="Times New Roman"/>
          <w:b w:val="false"/>
          <w:i w:val="false"/>
          <w:color w:val="000000"/>
          <w:sz w:val="28"/>
        </w:rPr>
        <w:t>
      10. Алушылардың жекелеген санаттары үшін атаулы күндер мен мереке күндеріне әлеуметтік көмектің мөлшері Түркістан облысы әкімдігінің келісімі бойынша бірынғай мөлшерде белгіленеді.</w:t>
      </w:r>
    </w:p>
    <w:bookmarkEnd w:id="17"/>
    <w:bookmarkStart w:name="z20" w:id="18"/>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8"/>
    <w:bookmarkStart w:name="z21" w:id="19"/>
    <w:p>
      <w:pPr>
        <w:spacing w:after="0"/>
        <w:ind w:left="0"/>
        <w:jc w:val="left"/>
      </w:pPr>
      <w:r>
        <w:rPr>
          <w:rFonts w:ascii="Times New Roman"/>
          <w:b/>
          <w:i w:val="false"/>
          <w:color w:val="000000"/>
        </w:rPr>
        <w:t xml:space="preserve"> 3. Әлеуметтік көмек көрсету тәртібі</w:t>
      </w:r>
    </w:p>
    <w:bookmarkEnd w:id="19"/>
    <w:bookmarkStart w:name="z22" w:id="20"/>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Бәйдібек ауданы әкімдігі бекітетін тізім бойынша көрсетіледі.</w:t>
      </w:r>
    </w:p>
    <w:bookmarkEnd w:id="20"/>
    <w:bookmarkStart w:name="z23" w:id="21"/>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p>
    <w:bookmarkEnd w:id="21"/>
    <w:p>
      <w:pPr>
        <w:spacing w:after="0"/>
        <w:ind w:left="0"/>
        <w:jc w:val="both"/>
      </w:pPr>
      <w:r>
        <w:rPr>
          <w:rFonts w:ascii="Times New Roman"/>
          <w:b w:val="false"/>
          <w:i w:val="false"/>
          <w:color w:val="000000"/>
          <w:sz w:val="28"/>
        </w:rPr>
        <w:t>
      1) жеке басын куәландыратын құжаты;</w:t>
      </w:r>
    </w:p>
    <w:p>
      <w:pPr>
        <w:spacing w:after="0"/>
        <w:ind w:left="0"/>
        <w:jc w:val="both"/>
      </w:pPr>
      <w:r>
        <w:rPr>
          <w:rFonts w:ascii="Times New Roman"/>
          <w:b w:val="false"/>
          <w:i w:val="false"/>
          <w:color w:val="000000"/>
          <w:sz w:val="28"/>
        </w:rPr>
        <w:t xml:space="preserve">
      2) Қазақстан Республикасы Үкiметiнiң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қағидаларға (одан әрі – </w:t>
      </w:r>
      <w:r>
        <w:rPr>
          <w:rFonts w:ascii="Times New Roman"/>
          <w:b w:val="false"/>
          <w:i w:val="false"/>
          <w:color w:val="000000"/>
          <w:sz w:val="28"/>
        </w:rPr>
        <w:t>Үлгілік қағидалар</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p>
    <w:p>
      <w:pPr>
        <w:spacing w:after="0"/>
        <w:ind w:left="0"/>
        <w:jc w:val="both"/>
      </w:pPr>
      <w:r>
        <w:rPr>
          <w:rFonts w:ascii="Times New Roman"/>
          <w:b w:val="false"/>
          <w:i w:val="false"/>
          <w:color w:val="000000"/>
          <w:sz w:val="28"/>
        </w:rPr>
        <w:t>
      3) адамның (отбасы мүшелерінің) табыстары туралы (өтініш берген тоқсанның алдыңғы тоқсанындағы табыстары) мәліметтерді;</w:t>
      </w:r>
    </w:p>
    <w:p>
      <w:pPr>
        <w:spacing w:after="0"/>
        <w:ind w:left="0"/>
        <w:jc w:val="both"/>
      </w:pPr>
      <w:r>
        <w:rPr>
          <w:rFonts w:ascii="Times New Roman"/>
          <w:b w:val="false"/>
          <w:i w:val="false"/>
          <w:color w:val="000000"/>
          <w:sz w:val="28"/>
        </w:rPr>
        <w:t>
      4) өмірлік қиын жағдайдың туындағанын растайтын актіні және/немесе құжатын ұсынады.</w:t>
      </w:r>
    </w:p>
    <w:bookmarkStart w:name="z24" w:id="22"/>
    <w:p>
      <w:pPr>
        <w:spacing w:after="0"/>
        <w:ind w:left="0"/>
        <w:jc w:val="both"/>
      </w:pPr>
      <w:r>
        <w:rPr>
          <w:rFonts w:ascii="Times New Roman"/>
          <w:b w:val="false"/>
          <w:i w:val="false"/>
          <w:color w:val="000000"/>
          <w:sz w:val="28"/>
        </w:rPr>
        <w:t>
      14. Өмірлік қиын жағдай туындаған кезде әлеуметтік көмек көрсетуге өтініш келіп 5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2"/>
    <w:bookmarkStart w:name="z25" w:id="23"/>
    <w:p>
      <w:pPr>
        <w:spacing w:after="0"/>
        <w:ind w:left="0"/>
        <w:jc w:val="both"/>
      </w:pPr>
      <w:r>
        <w:rPr>
          <w:rFonts w:ascii="Times New Roman"/>
          <w:b w:val="false"/>
          <w:i w:val="false"/>
          <w:color w:val="000000"/>
          <w:sz w:val="28"/>
        </w:rPr>
        <w:t xml:space="preserve">
      15.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23"/>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26" w:id="24"/>
    <w:p>
      <w:pPr>
        <w:spacing w:after="0"/>
        <w:ind w:left="0"/>
        <w:jc w:val="both"/>
      </w:pPr>
      <w:r>
        <w:rPr>
          <w:rFonts w:ascii="Times New Roman"/>
          <w:b w:val="false"/>
          <w:i w:val="false"/>
          <w:color w:val="000000"/>
          <w:sz w:val="28"/>
        </w:rPr>
        <w:t>
      16.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4"/>
    <w:bookmarkStart w:name="z27" w:id="25"/>
    <w:p>
      <w:pPr>
        <w:spacing w:after="0"/>
        <w:ind w:left="0"/>
        <w:jc w:val="both"/>
      </w:pPr>
      <w:r>
        <w:rPr>
          <w:rFonts w:ascii="Times New Roman"/>
          <w:b w:val="false"/>
          <w:i w:val="false"/>
          <w:color w:val="000000"/>
          <w:sz w:val="28"/>
        </w:rPr>
        <w:t>
      17.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5"/>
    <w:bookmarkStart w:name="z28" w:id="26"/>
    <w:p>
      <w:pPr>
        <w:spacing w:after="0"/>
        <w:ind w:left="0"/>
        <w:jc w:val="both"/>
      </w:pPr>
      <w:r>
        <w:rPr>
          <w:rFonts w:ascii="Times New Roman"/>
          <w:b w:val="false"/>
          <w:i w:val="false"/>
          <w:color w:val="000000"/>
          <w:sz w:val="28"/>
        </w:rPr>
        <w:t>
      18.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6"/>
    <w:bookmarkStart w:name="z29" w:id="27"/>
    <w:p>
      <w:pPr>
        <w:spacing w:after="0"/>
        <w:ind w:left="0"/>
        <w:jc w:val="both"/>
      </w:pPr>
      <w:r>
        <w:rPr>
          <w:rFonts w:ascii="Times New Roman"/>
          <w:b w:val="false"/>
          <w:i w:val="false"/>
          <w:color w:val="000000"/>
          <w:sz w:val="28"/>
        </w:rPr>
        <w:t>
      19.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27"/>
    <w:bookmarkStart w:name="z30" w:id="28"/>
    <w:p>
      <w:pPr>
        <w:spacing w:after="0"/>
        <w:ind w:left="0"/>
        <w:jc w:val="both"/>
      </w:pPr>
      <w:r>
        <w:rPr>
          <w:rFonts w:ascii="Times New Roman"/>
          <w:b w:val="false"/>
          <w:i w:val="false"/>
          <w:color w:val="000000"/>
          <w:sz w:val="28"/>
        </w:rPr>
        <w:t>
      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28"/>
    <w:bookmarkStart w:name="z31" w:id="29"/>
    <w:p>
      <w:pPr>
        <w:spacing w:after="0"/>
        <w:ind w:left="0"/>
        <w:jc w:val="both"/>
      </w:pPr>
      <w:r>
        <w:rPr>
          <w:rFonts w:ascii="Times New Roman"/>
          <w:b w:val="false"/>
          <w:i w:val="false"/>
          <w:color w:val="000000"/>
          <w:sz w:val="28"/>
        </w:rPr>
        <w:t>
      21.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29"/>
    <w:bookmarkStart w:name="z32" w:id="30"/>
    <w:p>
      <w:pPr>
        <w:spacing w:after="0"/>
        <w:ind w:left="0"/>
        <w:jc w:val="both"/>
      </w:pPr>
      <w:r>
        <w:rPr>
          <w:rFonts w:ascii="Times New Roman"/>
          <w:b w:val="false"/>
          <w:i w:val="false"/>
          <w:color w:val="000000"/>
          <w:sz w:val="28"/>
        </w:rPr>
        <w:t>
      22. Әлеуметтік көмек көрсетуден бас тарту:</w:t>
      </w:r>
    </w:p>
    <w:bookmarkEnd w:id="30"/>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қалалық мәслихат белгілеген шектен артқан жағдайларда жүзеге асырылады.</w:t>
      </w:r>
    </w:p>
    <w:bookmarkStart w:name="z33" w:id="31"/>
    <w:p>
      <w:pPr>
        <w:spacing w:after="0"/>
        <w:ind w:left="0"/>
        <w:jc w:val="both"/>
      </w:pPr>
      <w:r>
        <w:rPr>
          <w:rFonts w:ascii="Times New Roman"/>
          <w:b w:val="false"/>
          <w:i w:val="false"/>
          <w:color w:val="000000"/>
          <w:sz w:val="28"/>
        </w:rPr>
        <w:t>
      23. Әлеуметтік көмек ұсынуға шығыстарды қаржыландыру Бәйдібек ауданының бюджетінде көзделген ағымдағы қаржы жылына арналған қаражат шегінде жүзеге асырылады.</w:t>
      </w:r>
    </w:p>
    <w:bookmarkEnd w:id="31"/>
    <w:bookmarkStart w:name="z34" w:id="32"/>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32"/>
    <w:bookmarkStart w:name="z35" w:id="33"/>
    <w:p>
      <w:pPr>
        <w:spacing w:after="0"/>
        <w:ind w:left="0"/>
        <w:jc w:val="both"/>
      </w:pPr>
      <w:r>
        <w:rPr>
          <w:rFonts w:ascii="Times New Roman"/>
          <w:b w:val="false"/>
          <w:i w:val="false"/>
          <w:color w:val="000000"/>
          <w:sz w:val="28"/>
        </w:rPr>
        <w:t>
      24. Әлеуметтік көмек мына жағдайда тоқтатылады:</w:t>
      </w:r>
    </w:p>
    <w:bookmarkEnd w:id="33"/>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36" w:id="34"/>
    <w:p>
      <w:pPr>
        <w:spacing w:after="0"/>
        <w:ind w:left="0"/>
        <w:jc w:val="both"/>
      </w:pP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p>
    <w:bookmarkEnd w:id="34"/>
    <w:bookmarkStart w:name="z37" w:id="35"/>
    <w:p>
      <w:pPr>
        <w:spacing w:after="0"/>
        <w:ind w:left="0"/>
        <w:jc w:val="left"/>
      </w:pPr>
      <w:r>
        <w:rPr>
          <w:rFonts w:ascii="Times New Roman"/>
          <w:b/>
          <w:i w:val="false"/>
          <w:color w:val="000000"/>
        </w:rPr>
        <w:t xml:space="preserve"> 5. Қорытынды ереже</w:t>
      </w:r>
    </w:p>
    <w:bookmarkEnd w:id="35"/>
    <w:bookmarkStart w:name="z38" w:id="36"/>
    <w:p>
      <w:pPr>
        <w:spacing w:after="0"/>
        <w:ind w:left="0"/>
        <w:jc w:val="both"/>
      </w:pPr>
      <w:r>
        <w:rPr>
          <w:rFonts w:ascii="Times New Roman"/>
          <w:b w:val="false"/>
          <w:i w:val="false"/>
          <w:color w:val="000000"/>
          <w:sz w:val="28"/>
        </w:rPr>
        <w:t>
      26. Әлеуметтік көмек көрсету мониторингі мен есепке алуды уәкілетті орган "Е-Собес" және "Әлеуметтік көмек" автоматтандырылған ақпараттық жүйесінің дерекқорын пайдалана отырып жүргізеді.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