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4e85" w14:textId="7194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2019 жылғы 20 желтоқсандағы № 45/281 "2020-2022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2020 жылғы 15 маусымдағы № 52/322 шешімі. Түркістан облысының Әділет департаментінде 2020 жылғы 30 маусымда № 5671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29 мамырдағы № 49/510-VI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5637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2019 жылғы 20 желтоқсандағы № 45/281 "2020-2022 жылдарға арналған аудан бюджеті туралы" (Нормативтік құқықтық актілерді мемлекеттік тіркеу тізілімінде № 5323 нөмірімен тіркелген, 2019 жылғы 30 желтоқсанда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Бәйдібек ауданының 2020-2022 жылдарға арналған аудандық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16 195 928 мың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1 029 677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9 555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2 500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15 154 196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16 281 780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146 384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198 825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–52 441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тапшылығы(профициті) – -232 236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–232 236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198 825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52 445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85 856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Аудандық бюджетте аудан әкімдігінің 2020 жылға арналған резерві 46 029 мың теңге сомасында бекітілсін.".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аудандық бюджеттен аудандық маңызы бар қала, ауыл, кент, ауылдық округ бюджеттеріне берілетін субвенциялар мөлшерінің жалпы сомасы 901 619 мың теңге сомасында, осы шешімнің 2 қосымшасына сәйкес бекітілсін", оның ішінде:"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Ағыбет ауылдық округі 78 466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 124 643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 20 654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Ақбастау ауылдық округі 73 094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Боралдай ауылдық округі 100 881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 ауылдық округі 21 653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Борлысай ауылдық округі 23 547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72 828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ауылдық округі 52 629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Мыңбұлақ ауылдық округі 110 211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Шаян ауылдық округі 223 013 мың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"Бәйдібек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Бәйдібек ауданының мәслихатының интернет - 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Қапалбаев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52/322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70"/>
        <w:gridCol w:w="1181"/>
        <w:gridCol w:w="1181"/>
        <w:gridCol w:w="5465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16281780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-232 236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52/322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45/281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жергілікті өзін-өзі басқару органдарына берілетін субвенциялардың аудандық маңызы бар ауыл округтер арасында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328"/>
        <w:gridCol w:w="3216"/>
        <w:gridCol w:w="3216"/>
        <w:gridCol w:w="3216"/>
      </w:tblGrid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округтердің атауы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20201жыл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901619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915870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913868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78466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81003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126957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75385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100881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98714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97791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Борлысай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52629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54767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110211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 ауыл округі әкімі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223013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