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940a0" w14:textId="65940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ауданының аумағында 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Бәйдібек ауданы әкімінің 2020 жылғы 11 желтоқсандағы № 18 шешімі. Түркістан облысының Әділет департаментінде 2020 жылғы 11 желтоқсанда № 5944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 1 тармағына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33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 сәйкес Бәйдібек ауданының әкімі 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Бәйдібек ауданы аумағында сайлауды ұйымдастыру және өткізу үшін сайлау учаскелері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Бәйдібек ауданы әкімінің 2018 жылғы 12 қарашадағы № 23 "Бәйдібек ауданының аумағындағы сайлау учаскелерін құру туралы" (Нормативтік құқықтық актілерді мемлекеттік тіркеу тізілімінде № 4779 тіркелген, 2018 жылғы 21 қарашада "Шаян" газетінде және 2018 жылғы 04 желтоқсанда Қазақстан Республикасының нормативтік құқықтық актілердің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"Бәйдібек ауданы әкімінің аппараты" мемлекеттік мекемесі,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 Әділет министрлігі Түркістан облысы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Бәйдібек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аудан әкімі аппаратының басшысы Б.Тұрлыбековке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Шәріпбеков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облысының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Бәйдібек аудандық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__________________М.Қырықбаев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 _________ 2020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желтоқсандағы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Бәйдібек ауданының аумағындағы сайлау учаскелері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"Бәйдібек аудандық мәдениет және тілдерді дамыту бөлімінің "Аудандық мәдениет үйі" мемлекеттік коммуналдық қазыналық кәсіпорнының Ағыбет ауылдық мәдениет үйі (Ағыбет ауылдық округі, Ағыбет ауылы, Ә.Молдағұлова көшесі, 1/А үй). Шекарасы: Ағыбет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"Бәйдібек ауданы білім бөлімінің "Майбұлақ жалпы орта мектебі" мемлекеттік коммуналдық мекемесі (Ағыбет ауылдық округі, Алғабас ауылы, Қаратау көшесі, 81 үй). Шекарасы: Алғабас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"Бәйдібек ауданы білім бөлімінің "С.Сейфуллин атындағы бастауыш мектеп" мемлекеттік коммуналдық мекемесі (Ағыбет ауылдық округі, Жұлдыз ауылы, Майбұлақ көшесі, 13 үй). Шекарасы: Жұлдыз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"Бәйдібек ауданы білім бөлімінің "Жаңаталап негізгі орта мектебі" мемлекеттік коммуналдық мекемесі (Ағыбет ауылдық округі, Жаңаталап ауылы, Жаңаталап көшесі, 41/1 үй). Шекарасы: Жаңаталап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"Бәйдібек аудандық мәдениет және тілдерді дамыту бөлімінің "Аудандық мәдениет үйі" мемлекеттік коммуналдық қазыналық кәсіпорны Ақбастау ауылдық мәдениет үйі (Ақбастау ауылдық округі, Ақбастау ауылы, Ө.Оспанов көшесі, 61 үй). Шекарасы: Ақбастау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"Бәйдібек ауданы білім бөлімінің "Ж.Жүнісбеков атындағы жалпы орта мектеп" мемлекеттік коммуналдық мекемесі (Ақбастау ауылдық округі, Тұрақты ауылы, Ақжол көшесі, 49 үй). Шекарасы: Тұрақты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"Бәйдібек ауданы білім бөлімінің "Ө.Жолдасбеков атындағы жалпы орта мектеп" мемлекеттік коммуналдық мекемесі (Ақбастау ауылдық округі, Кеңес ауылы, Тұрсынбеков көшесі, 11/1). Шекарасы: Кеңес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"Бәйдібек ауданы білім бөлімінің "Жолғабас негізгі орта мектебі" мемлекеттік коммуналдық мекемесі (Ақбастау ауылдық округі, Жолғабас ауылы, Көкмешіт көшесі, 35/1). Шекарасы: Жолғабас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"Бәйдібек ауданы білім бөлімінің "Ғ.Мұратбаев атындағы жалпы орта мектеп" мемлекеттік коммуналдық мекемесі (Алғабас ауылдық округі, Шақпақ ауылы, Ильясұлы көшесі, 8 үй). Шекарасы: Шақпақ, Үсіктас ауылдары.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"Бәйдібек ауданы білім бөлімінің "Тұрмыс-1 жалпы орта мектебі" мемлекеттік коммуналдық мекемесі (Алғабас ауылдық округі, Қазата ауылы, Қ.Шалтаев көшесі, 2 үй). Шекарасы: Қазата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"Бәйдібек ауданы білім бөлімінің "Т.Қазақбаев атындағы жалпы орта мектеп" мемлекеттік коммуналдық мекемесі (Алғабас ауылдық округі, Таңатар ауылы, Ж.Қауымбаев көшесі, 45 үй). Шекарасы: Таңатар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"Бәйдібек ауданы білім бөлімінің "Қ.Сәтбаев атындағы жалпы орта мектеп" мемлекеттік коммуналдық мекемесі (Алмалы ауылдық округі, Алмалы ауылы, Алмалы көшесі, 6 үй). Шекарасы: Алмалы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"Бәйдібек ауданы білім бөлімінің "Л.Өтешов атындағы жалпы орта мектеп" мемлекеттік коммуналдық мекемесі (Алмалы ауылдық округі, Жарықбас ауылы, Ж.Дауталиев көшесі, 13 үй). Шекарасы: Жарықбас, Байжансай ауылдары.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"Бәйдібек аудандық мәдениет және тілдерді дамыту бөлімінің "Аудандық мәдениет үйі" мемлекеттік коммуналдық қазыналық кәсіпорны Бәйдібек ата ауылдық мәдениет үйі (Алмалы ауылдық округі, Бәйдібек ата ауылы, К.Торғаутов көшесі, 15/1 үй). Шекарасы: Бәйдібек ата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"Бәйдібек аудандық мәдениет және тілдерді дамыту бөлімінің "Аудандық мәдениет үйі" мемлекеттік коммуналдық қазыналық кәсіпорны Қаратау ауылдық мәдениет үйі (Боралдай ауылдық округі, Боралдай ауылы, О.Мамеков көшесі, 15 үй). Шекарасы: Боралдай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"Бәйдібек ауданы білім бөлімінің "Боралдай жалпы орта мектебі" мемлекеттік коммуналдық мекемесі (Боралдай ауылдық округі, Жоғарғы Боралдай ауылы, Төлеби көшесі, 45 үй). Шекарасы: Жоғарғы Боралдай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"О.Тайманов атындағы жалпы орта мектеп" мемлекеттік коммуналдық мекемесі (Боралдай ауылдық округі, О.Тайманов ауылы, Астана көшесі, 31 үй). Шекарасы: О.Тайманов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"Бәйдібек ауданы білім бөлімінің "Төменгі Боралдай негізгі орта мектебі" мемлекеттік коммуналдық мекемесі (Боралдай ауылдық округі, Ақжар ауылы, Бейбітшілік көшесі, 7 үй). Шекарасы: Ақжар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"Бәйдібек ауданы білім бөлімінің "Н.Арапов атындағы жалпы орта мектеп" мемлекеттік коммуналдық мекемесі (Боралдай ауылдық округі, Қаратас ауылы, Қаратау көшесі, 55 үй). Шекарасы: Қаратас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"Бәйдібек ауданы білім бөлімінің "Теректі жалпы орта мектебі" мемлекеттік коммуналдық мекемесі (Боралдай ауылдық округі, Теректі ауылы, Қостұра көшесі, 56 үй). Шекарасы: Теректі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"Бәйдібек ауданы білім бөлімінің "Қаратау жалпы орта мектебі" мемлекеттік коммуналдық мекемесі (Боралдай ауылдық округі, Жыланды ауылы, Тәуелсіздік көшесі, 28/2 үй). Шекарасы: Жыланды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"Бәйдібек ауданы білім бөлімінің "Б.Момышұлы атындағы жалпы орта мектеп" мемлекеттік коммуналдық мекемесі (Боралдай ауылдық округі, Түйетас ауылы, Темірқазық көшесі, 2/2 үй). Шекарасы: Түйетас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"Бәйдібек ауданы білім бөлімінің "Домалақ ана атындағы жалпы орта мектебі" мемлекеттік коммуналдық мекемесі (Боралдай ауылдық округі, Амансай ауылы, Б.Өтембаев көшесі, 57 үй). Шекарасы: Амансай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"Бәйдібек ауданы білім бөлімінің "Қ.Өтемісұлы атындағы жалпы орта мектеп" мемлекеттік коммуналдық мекемесі (Боралдай ауылдық округі, Талап ауылы, Ынтымақ көшесі, 89/1 үй). Шекарасы: Талап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"Бәйдібек ауданы білім бөлімінің "Сарыбұлақ жалпы орта мектебі" мемлекеттік коммуналдық мекемесі (Боралдай ауылдық округі, Сарыбұлақ ауылы, Ұлы дала көшесі, 24/1 үй). Шекарасы: Сарыбұлақ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"Бәйдібек ауданы білім бөлімінің "Ақтас жалпы орта мектебі" мемлекеттік коммуналдық мекемесі (Борлысай ауылдық округі, Ақтас ауылы, О.Сеңгірбайұлы көшесі, 17/1 үй). Шекарасы: Ақтас, Шұқыршақ ауылдары.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"Бәйдібек ауданы білім бөлімінің "Борлысай жалпы орта мектебі" мемлекеттік коммуналдық мекемесі (Борлысай ауылдық округі, Қошқар ата ауылы, Ә.Бектібаев көшесі, 9/2 үй). Шекарасы: Қошқар ата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"Бәйдібек ауданы білім бөлімінің "Кеңсай жалпы орта мектебі" мемлекеттік коммуналдық мекемесі (Борлысай ауылдық округі, Кеңсай ауылы, Х.Бозжігітов көшесі, 51/1 үй). Шекарасы: Кеңсай ауылы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"Бәйдібек ауданы білім бөлімінің "Абай атындағы жалпы орта мектеп" мемлекеттік коммуналдық мекемесі (Бөген ауылдық округі, Шалдар ауылы, Б.Бахтиярұлы көшесі, 3 үй). Шекарасы: Шалдар, Бекбау ауылдары.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"Бәйдібек ауданы білім бөлімінің "О.Орманов атындағы жалпы орта мектеп" мемлекеттік коммуналдық мекемесі (Бөген ауылдық округі, Сарқырама ауылы, Желтимес көшесі, 45/1 үй). Шекарасы: Сарқырама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"Бәйдібек ауданы білім бөлімінің "Қ.Байменов атындағы жалпы орта мектеп" мемлекеттік коммуналдық мекемесі (Бөген ауылдық округі, Екпінді ауылы, Қызылсеңгір көшесі, 2 үй). Шекарасы: Екпінді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"Бәйдібек ауданы білім бөлімінің "Жиенқұм жалпы орта мектебі" мемлекеттік коммуналдық мекемесі (Бөген ауылдық округі, Жиенқұм ауылы, Сіргесалды көшесі, 12 үй). Шекарасы: Жиенқұм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"Бәйдібек ауданы білім бөлімінің "Жамбыл атындағы жалпы орта мектеп" мемлекеттік коммуналдық мекемесі (Жамбыл ауылдық округі, Жамбыл ауылы, Ж.Кертайұлы көшесі, 2 үй). Шекарасы: Жамбыл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Бәйдібек аудандық мәдениет және тілдерді дамыту бөлімінің "Аудандық мәдениет үйі" мемлекеттік коммуналдық қазыналық кәсіпорны Шыбыт ауылдық клубы (Жамбыл ауылдық округі, Шыбыт ауылы, Б.Әшірбеков көшесі, 3 үй). Шекарасы: Шыбыт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"Бәйдібек ауданы білім бөлімінің "Жүзімдік жалпы орта мектебі" мемлекеттік коммуналдық мекемесі (Жамбыл ауылдық округі, Жүзімдік ауылы, Нұрлы көшесі, 10 үй). Шекарасы: Жүзімдік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"Бәйдібек ауданы білім бөлімінің "Тасқұдық негізгі орта мектебі" мемлекеттік коммуналдық мекемесі (Жамбыл ауылдық округі, Тасқұдық ауылы, Мектеп көшесі, 12 үй). Шекарасы: Тасқұдық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Дәрігерлік тірек (Жамбыл ауылдық округі, Қызылжар ауылы, Жауқазын көшесі, 6 үй). Шекарасы: Қызылжар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"Бәйдібек ауданы білім бөлімінің "Қ.Сыпатаев атындағы жалпы орта мектеп" мемлекеттік коммуналдық мекемесі (Көктерек ауылдық округі, Кеңестөбе ауылы, Қарсыбай батыр көшесі, 20 үй). Шекарасы: Кеңестөбе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"Бәйдібек ауданы білім бөлімінің "А.Нысанов атындағы негізгі орта мектеп" мемлекеттік коммуналдық мекемесі (Көктерек ауылдық округі, Бірлік ауылы, А.Нысанов көшесі, 18/1 үй). Шекарасы: Бірлік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"Бәйдібек ауданы білім бөлімінің "С.Жиренов атындағы негізгі орта мектеп" мемлекеттік коммуналдық мекемесі (Көктерек ауылдық округі, Кеңесодақ ауылы, Ақөткел көшесі, 33 үй). Шекарасы: Кеңесодақ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"Бәйдібек ауданы білім бөлімінің "Бөген жалпы орта мектебі" мемлекеттік коммуналдық мекемесі (Мыңбұлақ ауылдық округі, Мыңбұлақ ауылы, А.Ералиев көшесі, 25 үй). Шекарасы: Мыңбұлақ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"Бәйдібек ауданы білім бөлімінің "Қайнар жалпы орта мектебі" мемлекеттік коммуналдық мекемесі (Мыңбұлақ ауылдық округі, Қайнарбұлақ ауылы, Қайнар көшесі, 1 үй). Шекарасы: Қайнарбұлақ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"Бәйдібек ауданы білім бөлімінің "Мыңбұлақ жалпы орта мектебі" мемлекеттік коммуналдық мекемесі (Мыңбұлақ ауылдық округі, Мәдениет ауылы, Бірлік көшесі, 27 үй). Шекарасы: Мәдениет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"Бәйдібек ауданы білім бөлімінің "Досан негізгі орта мектебі" мемлекеттік коммуналдық мекемесі (Мыңбұлақ ауылдық округі, Бестоғай ауылы, Қапшағай көшесі, 6 үй). Шекарасы: Бестоғай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Бәйдібек ауданы білім бөліміне қарасты ғимарат (Мыңбұлақ ауылдық округі, Ақбұлақ ауылы, Ақтөбе көшесі, 7/1). Шекарасы: Ақбұлақ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"Бәйдібек ауданы білім бөлімінің "Қосбұлақ жалпы орта мектебі" мемлекеттік коммуналдық мекемесі (Мыңбұлақ ауылдық округі, Қосбұлақ ауылы, Көлбай би көшесі, 49 үй). Шекарасы: Қосбұлақ, Нұра ауылдары.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"Бәйдібек ауданы білім бөлімінің "Шаян көпсалалы лицей-жалпы орта мектебі" мемлекеттік коммуналдық мекемесі (Шаян ауылдық округі, Шаян ауылы, Б.Қарашаұлы көшесі, 88 үй). Шекарасы: Шаян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"Бәйдібек ауданы білім бөлімінің "М.Әуезов атындағы IT-мектеп-лицей" мемлекеттік коммуналдық мекемесі (Шаян ауылдық округі, Шаян ауылы, М.Әуезов көшесі, 9 үй). Шекарасы: Шаян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190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"Бәйдібек ауданы білім бөлімінің "С.Әбдіжаппаров атындағы жалпы орта мектеп-интернаты" мемлекеттік коммуналдық мекемесі (Шаян ауылдық округі, Шаян ауылы, Е.Шөкеев көшесі, 83 үй). Шекарасы: Шаян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191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"Бәйдібек ауданы білім бөлімінің "Күлтөбе негізгі орта мектебі" мемлекеттік коммуналдық мекемесі (Шаян ауылдық округі, Шаян ауылы, Б.Қарашаұлы көшесі, 128/1 үй). Шекарасы: Шаян ауылы.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