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3a24" w14:textId="5d03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ауданы аумағында көшпелі сауданы жүзеге асыру үшін арнайы бөлінген орындарды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Бәйдiбек ауданы әкiмдiгiнiң 2020 жылғы 20 желтоқсандағы № 469 қаулысы. Түркістан облысының Әдiлет департаментiнде 2020 жылғы 20 желтоқсанда № 5957 болып тiркелдi. Куші жойылды - Түркістан облысы Бәйдiбек ауданы әкiмдiгiнiң 2023 жылғы 2 қарашадағы № 453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Куші жойылды - Түркістан облысы Бәйдiбек ауданы әкiмдiгiнiң 02.11.2023 № 453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"Ішкі сауда қағидаларын бекіту туралы" Қазақстан Республикасы Ұлттық экономика министрінің міндетін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болып тіркелген) сәйкес, Бәйдібек ауданы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ауданы аумағында көшпелі сауданы жүзеге асыру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Бәйдібек ауданы әкімдігінің 2018 жылғы 13 наурыздағы № 70 "Бәйдібек ауданының аумағындағы көшпелі сауданы жүзеге асыру үшін арнайы бөлінген орындарды белгілеу туралы" (Нормативтік құқықтық актілерді мемлекеттік тіркеу тізілімінде № 4486 тіркелген, 2018 жылғы 18 сәуірде "Алғабас" газетінде және 2018 жылғы 12 сәуірде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"Бәйдібек ауданы әкімінің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Бәйдібек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Н.Айтбековке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Шәріпбеков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желтоқсандағы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Бәйдібек аумағында көшпелі сауданы жүзеге асыру үшін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округтер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Ағыбет елді мекені, Талдыбұлақ көшесі және Ағыбет – Шаян тас жолының қиылысы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елді мекені, Сейтқазы және Бейбітшілік көшелерінің қиылысы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 елді мекені, С.Әбдіжаппаров көшесі "Қазпошта" жергілікті бөлімшесі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Жарықбас елді мекені, Байжансай және Бәйдібек ата елді мекендер жолының қиылысы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Шалдар елді мекені, Ә.Қасымбеков көшесі Мәдениет үйінің қарсы бетінде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Борлысай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елді мекені, Н.Тойжанов көшесі "Қуаныш-ата" дүкенінің жаны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Боралдай елді мекені, Ә.Жұмаділләұлы және Шымкент көшелерінің қиылысы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Боралдай елді мекені, Төлеби көшесі және Боралдай-Шаян тас жолының қиылысы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елді мекені, А.Айнақожа және С.Қартбаев көшелерінің қиылысы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Кеңестөбе елді мекені, Қостөбе және З.Қапалбаев көшелерінің қиылысы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елді мекені, А.Ералиев және Ш.Алдабергенов көшелерінің қиылысы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 елді мекені, М.Әуезов және М.Маметова көшелерінің қиылысы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 елді мекені, Б.Қарашаұлы көшесі "Балалар" аллеясының алды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