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3ac5" w14:textId="cba3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2021 жылға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Бәйдiбек ауданы әкiмдiгiнiң 2020 жылғы 20 желтоқсандағы № 467 қаулысы. Түркістан облысының Әдiлет департаментiнде 2020 жылғы 21 желтоқсанда № 5961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 498 (Нормативтік құқықтық актілерді мемлекеттік тіркеу тізілімінде № 14010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Бәйдібек ауданы әкімдігінің 2020 жылғы 3 сәуірдегі № 76 "Мүгедектер үшін жұмыс орындарына квота белгілеу туралы" (Нормативтік құқықтық актілерді мемлекеттік тіркеу тізіліміне № 5545 болып тіркелген, 2020 жылғы 22 сәуірде "Шаян" газетінде және 2020 жылғы 8 сәуірде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"Бәйдібек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Бәйдібек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Б.Жанғазиевке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Шәріпбеков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орындарының 2021 жылға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5069"/>
        <w:gridCol w:w="1531"/>
        <w:gridCol w:w="2629"/>
        <w:gridCol w:w="2085"/>
      </w:tblGrid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ауданы білім бөлімінің "Ақтау жалпы орта мектебі" мемлекеттік коммуналдық мекемесі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ауданы білім бөлімінің "Жүзімдік жалпы орта мектебі" мемлекеттік коммуналдық мекемесі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ауданы білім бөлімінің "Қ.Бәйменов атындағы жалпы орта мектеп" мемлекеттік коммуналдық мекемесі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ауданы білім бөлімінің "Жамбыл атындағы жалпы орта мектеп" мемлекеттік коммуналдық мекемесі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ауданы білім бөлімінің "Тасқұдық негізгі орта мектебі" мемлекеттік коммуналдық мекемесі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ауданы білім бөлімінің "Б.Момышұлы атындағы негізгі орта мектеп" мемлекеттік коммуналдық мекемесі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