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943fa" w14:textId="7d943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Бәйдібек аудандық мәслихатының 2020 жылғы 21 желтоқсандағы № 60/358 шешімі. Түркістан облысының Әділет департаментінде 2020 жылғы 31 желтоқсанда № 6000 болып тіркелді. Мерзімі өткендіктен қолданыс тоқтатылды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01.01.2021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2020 жылғы 11 желтоқсандағы № 54/557-VI "2021-2023 жылдарға арналған облыстық бюджет туралы" Нормативтік құқықтық актілерді мемлекеттік тіркеу тізілімінде № 5953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Бәйдібек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Бәйдібек ауданының 2021-2023 жылдарға арналған аудан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2021 жылғы мынадай көлемде бекітілсін:</w:t>
      </w:r>
    </w:p>
    <w:bookmarkEnd w:id="1"/>
    <w:p>
      <w:pPr>
        <w:spacing w:after="0"/>
        <w:ind w:left="0"/>
        <w:jc w:val="both"/>
      </w:pPr>
      <w:r>
        <w:rPr>
          <w:rFonts w:ascii="Times New Roman"/>
          <w:b w:val="false"/>
          <w:i w:val="false"/>
          <w:color w:val="000000"/>
          <w:sz w:val="28"/>
        </w:rPr>
        <w:t>
      1) кірістер – 14 667 612 мың теңге:</w:t>
      </w:r>
    </w:p>
    <w:p>
      <w:pPr>
        <w:spacing w:after="0"/>
        <w:ind w:left="0"/>
        <w:jc w:val="both"/>
      </w:pPr>
      <w:r>
        <w:rPr>
          <w:rFonts w:ascii="Times New Roman"/>
          <w:b w:val="false"/>
          <w:i w:val="false"/>
          <w:color w:val="000000"/>
          <w:sz w:val="28"/>
        </w:rPr>
        <w:t>
      салықтық түсімдер – 1 261 343 мың теңге;</w:t>
      </w:r>
    </w:p>
    <w:p>
      <w:pPr>
        <w:spacing w:after="0"/>
        <w:ind w:left="0"/>
        <w:jc w:val="both"/>
      </w:pPr>
      <w:r>
        <w:rPr>
          <w:rFonts w:ascii="Times New Roman"/>
          <w:b w:val="false"/>
          <w:i w:val="false"/>
          <w:color w:val="000000"/>
          <w:sz w:val="28"/>
        </w:rPr>
        <w:t>
      салықтық емес түсімдер – 48 666 мың теңге;</w:t>
      </w:r>
    </w:p>
    <w:p>
      <w:pPr>
        <w:spacing w:after="0"/>
        <w:ind w:left="0"/>
        <w:jc w:val="both"/>
      </w:pPr>
      <w:r>
        <w:rPr>
          <w:rFonts w:ascii="Times New Roman"/>
          <w:b w:val="false"/>
          <w:i w:val="false"/>
          <w:color w:val="000000"/>
          <w:sz w:val="28"/>
        </w:rPr>
        <w:t>
      негізгі капиталды сатудан түсетін түсімдер – 6614 мың теңге;</w:t>
      </w:r>
    </w:p>
    <w:p>
      <w:pPr>
        <w:spacing w:after="0"/>
        <w:ind w:left="0"/>
        <w:jc w:val="both"/>
      </w:pPr>
      <w:r>
        <w:rPr>
          <w:rFonts w:ascii="Times New Roman"/>
          <w:b w:val="false"/>
          <w:i w:val="false"/>
          <w:color w:val="000000"/>
          <w:sz w:val="28"/>
        </w:rPr>
        <w:t>
      трансферттер түсімі –13 350 989 мың теңге;</w:t>
      </w:r>
    </w:p>
    <w:p>
      <w:pPr>
        <w:spacing w:after="0"/>
        <w:ind w:left="0"/>
        <w:jc w:val="both"/>
      </w:pPr>
      <w:r>
        <w:rPr>
          <w:rFonts w:ascii="Times New Roman"/>
          <w:b w:val="false"/>
          <w:i w:val="false"/>
          <w:color w:val="000000"/>
          <w:sz w:val="28"/>
        </w:rPr>
        <w:t>
      2) шығындар – 14 699 701 мың теңге;</w:t>
      </w:r>
    </w:p>
    <w:p>
      <w:pPr>
        <w:spacing w:after="0"/>
        <w:ind w:left="0"/>
        <w:jc w:val="both"/>
      </w:pPr>
      <w:r>
        <w:rPr>
          <w:rFonts w:ascii="Times New Roman"/>
          <w:b w:val="false"/>
          <w:i w:val="false"/>
          <w:color w:val="000000"/>
          <w:sz w:val="28"/>
        </w:rPr>
        <w:t>
      3) таза бюджеттік кредиттеу 331 409 мың теңге:</w:t>
      </w:r>
    </w:p>
    <w:p>
      <w:pPr>
        <w:spacing w:after="0"/>
        <w:ind w:left="0"/>
        <w:jc w:val="both"/>
      </w:pPr>
      <w:r>
        <w:rPr>
          <w:rFonts w:ascii="Times New Roman"/>
          <w:b w:val="false"/>
          <w:i w:val="false"/>
          <w:color w:val="000000"/>
          <w:sz w:val="28"/>
        </w:rPr>
        <w:t>
      бюджеттік кредиттер – 397 146 мың теңге;</w:t>
      </w:r>
    </w:p>
    <w:p>
      <w:pPr>
        <w:spacing w:after="0"/>
        <w:ind w:left="0"/>
        <w:jc w:val="both"/>
      </w:pPr>
      <w:r>
        <w:rPr>
          <w:rFonts w:ascii="Times New Roman"/>
          <w:b w:val="false"/>
          <w:i w:val="false"/>
          <w:color w:val="000000"/>
          <w:sz w:val="28"/>
        </w:rPr>
        <w:t>
      бюджеттік кредиттерді өтеу – 65 737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 – -363 498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363 498 мың теңге:</w:t>
      </w:r>
    </w:p>
    <w:p>
      <w:pPr>
        <w:spacing w:after="0"/>
        <w:ind w:left="0"/>
        <w:jc w:val="both"/>
      </w:pPr>
      <w:r>
        <w:rPr>
          <w:rFonts w:ascii="Times New Roman"/>
          <w:b w:val="false"/>
          <w:i w:val="false"/>
          <w:color w:val="000000"/>
          <w:sz w:val="28"/>
        </w:rPr>
        <w:t>
      қарыздар түсімі – 397 146 мың теңге;</w:t>
      </w:r>
    </w:p>
    <w:p>
      <w:pPr>
        <w:spacing w:after="0"/>
        <w:ind w:left="0"/>
        <w:jc w:val="both"/>
      </w:pPr>
      <w:r>
        <w:rPr>
          <w:rFonts w:ascii="Times New Roman"/>
          <w:b w:val="false"/>
          <w:i w:val="false"/>
          <w:color w:val="000000"/>
          <w:sz w:val="28"/>
        </w:rPr>
        <w:t>
      қарыздарды өтеу – 65 737 мың теңге;</w:t>
      </w:r>
    </w:p>
    <w:p>
      <w:pPr>
        <w:spacing w:after="0"/>
        <w:ind w:left="0"/>
        <w:jc w:val="both"/>
      </w:pPr>
      <w:r>
        <w:rPr>
          <w:rFonts w:ascii="Times New Roman"/>
          <w:b w:val="false"/>
          <w:i w:val="false"/>
          <w:color w:val="000000"/>
          <w:sz w:val="28"/>
        </w:rPr>
        <w:t>
      бюджет қаражатының пайдаланылатын қалдықтары – 32 089 мың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Бәйдібек аудандық мәслихатының 25.11.2021 </w:t>
      </w:r>
      <w:r>
        <w:rPr>
          <w:rFonts w:ascii="Times New Roman"/>
          <w:b w:val="false"/>
          <w:i w:val="false"/>
          <w:color w:val="000000"/>
          <w:sz w:val="28"/>
        </w:rPr>
        <w:t>№ 11/66</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2021 жылға жеке табыс салығы және әлеуметтік салық түсімдерінің жалпы сомасын бөлу нормативтерін белгілеу:</w:t>
      </w:r>
    </w:p>
    <w:bookmarkEnd w:id="2"/>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облыстық бюджетке 70,2 пайыз, аудан бюджетіне 29,8 пайыз;</w:t>
      </w:r>
    </w:p>
    <w:p>
      <w:pPr>
        <w:spacing w:after="0"/>
        <w:ind w:left="0"/>
        <w:jc w:val="both"/>
      </w:pPr>
      <w:r>
        <w:rPr>
          <w:rFonts w:ascii="Times New Roman"/>
          <w:b w:val="false"/>
          <w:i w:val="false"/>
          <w:color w:val="000000"/>
          <w:sz w:val="28"/>
        </w:rPr>
        <w:t>
      әлеуметтік салық бойынша аудан бюджетіне 88,6 пайыз, облыстық бюджетке 11,4 пайыз болып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Бәйдібек аудандық мәслихатының 25.11.2021 </w:t>
      </w:r>
      <w:r>
        <w:rPr>
          <w:rFonts w:ascii="Times New Roman"/>
          <w:b w:val="false"/>
          <w:i w:val="false"/>
          <w:color w:val="000000"/>
          <w:sz w:val="28"/>
        </w:rPr>
        <w:t>№ 11/66</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2021 жылға облыстық бюджеттен аудандық бюджетке берілетін субвенция мөлшері 10 419 723 мың теңге болып белгіленсін.</w:t>
      </w:r>
    </w:p>
    <w:bookmarkEnd w:id="3"/>
    <w:bookmarkStart w:name="z5" w:id="4"/>
    <w:p>
      <w:pPr>
        <w:spacing w:after="0"/>
        <w:ind w:left="0"/>
        <w:jc w:val="both"/>
      </w:pPr>
      <w:r>
        <w:rPr>
          <w:rFonts w:ascii="Times New Roman"/>
          <w:b w:val="false"/>
          <w:i w:val="false"/>
          <w:color w:val="000000"/>
          <w:sz w:val="28"/>
        </w:rPr>
        <w:t>
      4. Аудандық бюджетте аудан әкімдігінің 2021 жылға арналған резерві 400 мың теңге соммасында бекітілсін.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Түркістан облысы Бәйдібек аудандық мәслихатының 25.11.2021 </w:t>
      </w:r>
      <w:r>
        <w:rPr>
          <w:rFonts w:ascii="Times New Roman"/>
          <w:b w:val="false"/>
          <w:i w:val="false"/>
          <w:color w:val="000000"/>
          <w:sz w:val="28"/>
        </w:rPr>
        <w:t>№ 11/66</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2021 жылға арналған аудандық бюджеттік даму бағдарламасының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5"/>
    <w:bookmarkStart w:name="z7" w:id="6"/>
    <w:p>
      <w:pPr>
        <w:spacing w:after="0"/>
        <w:ind w:left="0"/>
        <w:jc w:val="both"/>
      </w:pPr>
      <w:r>
        <w:rPr>
          <w:rFonts w:ascii="Times New Roman"/>
          <w:b w:val="false"/>
          <w:i w:val="false"/>
          <w:color w:val="000000"/>
          <w:sz w:val="28"/>
        </w:rPr>
        <w:t xml:space="preserve">
      6. 2021 жылға аудандық бюджеттен ауылдық округ бюджеттеріне берілетін субвенциялар мөлшері 224 313 мың теңге сомасында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 оның ішінде:</w:t>
      </w:r>
    </w:p>
    <w:bookmarkEnd w:id="6"/>
    <w:p>
      <w:pPr>
        <w:spacing w:after="0"/>
        <w:ind w:left="0"/>
        <w:jc w:val="both"/>
      </w:pPr>
      <w:r>
        <w:rPr>
          <w:rFonts w:ascii="Times New Roman"/>
          <w:b w:val="false"/>
          <w:i w:val="false"/>
          <w:color w:val="000000"/>
          <w:sz w:val="28"/>
        </w:rPr>
        <w:t>
      Ағыбет ауылдық округі 22 010 мың теңге;</w:t>
      </w:r>
    </w:p>
    <w:p>
      <w:pPr>
        <w:spacing w:after="0"/>
        <w:ind w:left="0"/>
        <w:jc w:val="both"/>
      </w:pPr>
      <w:r>
        <w:rPr>
          <w:rFonts w:ascii="Times New Roman"/>
          <w:b w:val="false"/>
          <w:i w:val="false"/>
          <w:color w:val="000000"/>
          <w:sz w:val="28"/>
        </w:rPr>
        <w:t>
      Алғабас ауылдық округі 19 472 мың теңге;</w:t>
      </w:r>
    </w:p>
    <w:p>
      <w:pPr>
        <w:spacing w:after="0"/>
        <w:ind w:left="0"/>
        <w:jc w:val="both"/>
      </w:pPr>
      <w:r>
        <w:rPr>
          <w:rFonts w:ascii="Times New Roman"/>
          <w:b w:val="false"/>
          <w:i w:val="false"/>
          <w:color w:val="000000"/>
          <w:sz w:val="28"/>
        </w:rPr>
        <w:t>
      Алмалы ауылдық округі 22 925 мың теңге;</w:t>
      </w:r>
    </w:p>
    <w:p>
      <w:pPr>
        <w:spacing w:after="0"/>
        <w:ind w:left="0"/>
        <w:jc w:val="both"/>
      </w:pPr>
      <w:r>
        <w:rPr>
          <w:rFonts w:ascii="Times New Roman"/>
          <w:b w:val="false"/>
          <w:i w:val="false"/>
          <w:color w:val="000000"/>
          <w:sz w:val="28"/>
        </w:rPr>
        <w:t>
      Ақбастау ауылдық округі 23 140 мың теңге;</w:t>
      </w:r>
    </w:p>
    <w:p>
      <w:pPr>
        <w:spacing w:after="0"/>
        <w:ind w:left="0"/>
        <w:jc w:val="both"/>
      </w:pPr>
      <w:r>
        <w:rPr>
          <w:rFonts w:ascii="Times New Roman"/>
          <w:b w:val="false"/>
          <w:i w:val="false"/>
          <w:color w:val="000000"/>
          <w:sz w:val="28"/>
        </w:rPr>
        <w:t>
      Боралдай ауылдық округі 14 290 мың теңге;</w:t>
      </w:r>
    </w:p>
    <w:p>
      <w:pPr>
        <w:spacing w:after="0"/>
        <w:ind w:left="0"/>
        <w:jc w:val="both"/>
      </w:pPr>
      <w:r>
        <w:rPr>
          <w:rFonts w:ascii="Times New Roman"/>
          <w:b w:val="false"/>
          <w:i w:val="false"/>
          <w:color w:val="000000"/>
          <w:sz w:val="28"/>
        </w:rPr>
        <w:t>
      Бөген ауылдық округі 19 835 мың теңге;</w:t>
      </w:r>
    </w:p>
    <w:p>
      <w:pPr>
        <w:spacing w:after="0"/>
        <w:ind w:left="0"/>
        <w:jc w:val="both"/>
      </w:pPr>
      <w:r>
        <w:rPr>
          <w:rFonts w:ascii="Times New Roman"/>
          <w:b w:val="false"/>
          <w:i w:val="false"/>
          <w:color w:val="000000"/>
          <w:sz w:val="28"/>
        </w:rPr>
        <w:t>
      Борлысай ауылдық округі 23 553 мың теңге;</w:t>
      </w:r>
    </w:p>
    <w:p>
      <w:pPr>
        <w:spacing w:after="0"/>
        <w:ind w:left="0"/>
        <w:jc w:val="both"/>
      </w:pPr>
      <w:r>
        <w:rPr>
          <w:rFonts w:ascii="Times New Roman"/>
          <w:b w:val="false"/>
          <w:i w:val="false"/>
          <w:color w:val="000000"/>
          <w:sz w:val="28"/>
        </w:rPr>
        <w:t>
      Жамбыл ауылдық округі 21 285 мың теңге;</w:t>
      </w:r>
    </w:p>
    <w:p>
      <w:pPr>
        <w:spacing w:after="0"/>
        <w:ind w:left="0"/>
        <w:jc w:val="both"/>
      </w:pPr>
      <w:r>
        <w:rPr>
          <w:rFonts w:ascii="Times New Roman"/>
          <w:b w:val="false"/>
          <w:i w:val="false"/>
          <w:color w:val="000000"/>
          <w:sz w:val="28"/>
        </w:rPr>
        <w:t>
      Көктерек ауылдық округі 20 380 мың теңге;</w:t>
      </w:r>
    </w:p>
    <w:p>
      <w:pPr>
        <w:spacing w:after="0"/>
        <w:ind w:left="0"/>
        <w:jc w:val="both"/>
      </w:pPr>
      <w:r>
        <w:rPr>
          <w:rFonts w:ascii="Times New Roman"/>
          <w:b w:val="false"/>
          <w:i w:val="false"/>
          <w:color w:val="000000"/>
          <w:sz w:val="28"/>
        </w:rPr>
        <w:t>
      Мыңбұлақ ауылдық округі 21 989 мың теңге;</w:t>
      </w:r>
    </w:p>
    <w:p>
      <w:pPr>
        <w:spacing w:after="0"/>
        <w:ind w:left="0"/>
        <w:jc w:val="both"/>
      </w:pPr>
      <w:r>
        <w:rPr>
          <w:rFonts w:ascii="Times New Roman"/>
          <w:b w:val="false"/>
          <w:i w:val="false"/>
          <w:color w:val="000000"/>
          <w:sz w:val="28"/>
        </w:rPr>
        <w:t>
      Шаян ауылдық округі 15 434 мың теңге.</w:t>
      </w:r>
    </w:p>
    <w:bookmarkStart w:name="z8" w:id="7"/>
    <w:p>
      <w:pPr>
        <w:spacing w:after="0"/>
        <w:ind w:left="0"/>
        <w:jc w:val="both"/>
      </w:pPr>
      <w:r>
        <w:rPr>
          <w:rFonts w:ascii="Times New Roman"/>
          <w:b w:val="false"/>
          <w:i w:val="false"/>
          <w:color w:val="000000"/>
          <w:sz w:val="28"/>
        </w:rPr>
        <w:t>
      7. 2021 жылы азаматтық қызметшілер болып табылатын және ауылдық жерде аудандық бюджеттен қаржыландырылатын ұйымдарда жұмыс істейтін әлеуметтік қамсыздандыру, мәдениет саласындағы мамандарға қызметтің осы түрімен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айлықақылары мен тарифтік мөлшерлемелер бекітілсін.</w:t>
      </w:r>
    </w:p>
    <w:bookmarkEnd w:id="7"/>
    <w:bookmarkStart w:name="z9" w:id="8"/>
    <w:p>
      <w:pPr>
        <w:spacing w:after="0"/>
        <w:ind w:left="0"/>
        <w:jc w:val="both"/>
      </w:pPr>
      <w:r>
        <w:rPr>
          <w:rFonts w:ascii="Times New Roman"/>
          <w:b w:val="false"/>
          <w:i w:val="false"/>
          <w:color w:val="000000"/>
          <w:sz w:val="28"/>
        </w:rPr>
        <w:t>
      8. "Бәйдібек ауданының мәслихат аппараты" мемлекеттік мекемесі Қазақстан Республикасының заңнамасында белгіленген тәртіпте:</w:t>
      </w:r>
    </w:p>
    <w:bookmarkEnd w:id="8"/>
    <w:p>
      <w:pPr>
        <w:spacing w:after="0"/>
        <w:ind w:left="0"/>
        <w:jc w:val="both"/>
      </w:pPr>
      <w:r>
        <w:rPr>
          <w:rFonts w:ascii="Times New Roman"/>
          <w:b w:val="false"/>
          <w:i w:val="false"/>
          <w:color w:val="000000"/>
          <w:sz w:val="28"/>
        </w:rPr>
        <w:t xml:space="preserve">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 </w:t>
      </w:r>
    </w:p>
    <w:p>
      <w:pPr>
        <w:spacing w:after="0"/>
        <w:ind w:left="0"/>
        <w:jc w:val="both"/>
      </w:pPr>
      <w:r>
        <w:rPr>
          <w:rFonts w:ascii="Times New Roman"/>
          <w:b w:val="false"/>
          <w:i w:val="false"/>
          <w:color w:val="000000"/>
          <w:sz w:val="28"/>
        </w:rPr>
        <w:t>
      2) осы шешімді оны ресми жарияланғаннан кейін Бәйдібек ауданының мәслихатының интернет - ресурсында орналастыруды қамтамасыз етсін.</w:t>
      </w:r>
    </w:p>
    <w:bookmarkStart w:name="z10" w:id="9"/>
    <w:p>
      <w:pPr>
        <w:spacing w:after="0"/>
        <w:ind w:left="0"/>
        <w:jc w:val="both"/>
      </w:pPr>
      <w:r>
        <w:rPr>
          <w:rFonts w:ascii="Times New Roman"/>
          <w:b w:val="false"/>
          <w:i w:val="false"/>
          <w:color w:val="000000"/>
          <w:sz w:val="28"/>
        </w:rPr>
        <w:t>
      9. Осы шешім 2021 жылдың 1 қаңтарынан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Омарбеков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Нахипбеков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Байдібек аудандық мәслихатының</w:t>
            </w:r>
            <w:r>
              <w:br/>
            </w:r>
            <w:r>
              <w:rPr>
                <w:rFonts w:ascii="Times New Roman"/>
                <w:b w:val="false"/>
                <w:i w:val="false"/>
                <w:color w:val="000000"/>
                <w:sz w:val="20"/>
              </w:rPr>
              <w:t>2020 жылғы 21 желтоқсандағы</w:t>
            </w:r>
            <w:r>
              <w:br/>
            </w:r>
            <w:r>
              <w:rPr>
                <w:rFonts w:ascii="Times New Roman"/>
                <w:b w:val="false"/>
                <w:i w:val="false"/>
                <w:color w:val="000000"/>
                <w:sz w:val="20"/>
              </w:rPr>
              <w:t>№ 60/358 шешіміне 1 қосымша</w:t>
            </w:r>
          </w:p>
        </w:tc>
      </w:tr>
    </w:tbl>
    <w:p>
      <w:pPr>
        <w:spacing w:after="0"/>
        <w:ind w:left="0"/>
        <w:jc w:val="left"/>
      </w:pPr>
      <w:r>
        <w:rPr>
          <w:rFonts w:ascii="Times New Roman"/>
          <w:b/>
          <w:i w:val="false"/>
          <w:color w:val="000000"/>
        </w:rPr>
        <w:t xml:space="preserve"> 2021 жылға арналған аудан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Бәйдібек аудандық мәслихатының 25.11.2021 </w:t>
      </w:r>
      <w:r>
        <w:rPr>
          <w:rFonts w:ascii="Times New Roman"/>
          <w:b w:val="false"/>
          <w:i w:val="false"/>
          <w:color w:val="ff0000"/>
          <w:sz w:val="28"/>
        </w:rPr>
        <w:t>№ 11/66</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xml:space="preserve">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14667612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13350989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13308573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13308573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14699701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мақсатанда мүлікті бағалауды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мамандарынаотын сатыпалуға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Байдібек аудандық мәслихатының</w:t>
            </w:r>
            <w:r>
              <w:br/>
            </w:r>
            <w:r>
              <w:rPr>
                <w:rFonts w:ascii="Times New Roman"/>
                <w:b w:val="false"/>
                <w:i w:val="false"/>
                <w:color w:val="000000"/>
                <w:sz w:val="20"/>
              </w:rPr>
              <w:t>2020 жылғы 21 желтоқсандағы</w:t>
            </w:r>
            <w:r>
              <w:br/>
            </w:r>
            <w:r>
              <w:rPr>
                <w:rFonts w:ascii="Times New Roman"/>
                <w:b w:val="false"/>
                <w:i w:val="false"/>
                <w:color w:val="000000"/>
                <w:sz w:val="20"/>
              </w:rPr>
              <w:t>№ 60/358 шешіміне 2 қосымша</w:t>
            </w:r>
          </w:p>
        </w:tc>
      </w:tr>
    </w:tbl>
    <w:p>
      <w:pPr>
        <w:spacing w:after="0"/>
        <w:ind w:left="0"/>
        <w:jc w:val="left"/>
      </w:pPr>
      <w:r>
        <w:rPr>
          <w:rFonts w:ascii="Times New Roman"/>
          <w:b/>
          <w:i w:val="false"/>
          <w:color w:val="000000"/>
        </w:rPr>
        <w:t xml:space="preserve"> 2022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11559118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10590911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10590911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10590911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11559118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мақсатанда мүлікті бағалауды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мамандарынаотын сатыпалуға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Байдібек аудандық мәслихатының</w:t>
            </w:r>
            <w:r>
              <w:br/>
            </w:r>
            <w:r>
              <w:rPr>
                <w:rFonts w:ascii="Times New Roman"/>
                <w:b w:val="false"/>
                <w:i w:val="false"/>
                <w:color w:val="000000"/>
                <w:sz w:val="20"/>
              </w:rPr>
              <w:t>2020 жылғы 21 желтоқсандағы</w:t>
            </w:r>
            <w:r>
              <w:br/>
            </w:r>
            <w:r>
              <w:rPr>
                <w:rFonts w:ascii="Times New Roman"/>
                <w:b w:val="false"/>
                <w:i w:val="false"/>
                <w:color w:val="000000"/>
                <w:sz w:val="20"/>
              </w:rPr>
              <w:t>№ 60/358 шешіміне 3 қосымша</w:t>
            </w:r>
          </w:p>
        </w:tc>
      </w:tr>
    </w:tbl>
    <w:p>
      <w:pPr>
        <w:spacing w:after="0"/>
        <w:ind w:left="0"/>
        <w:jc w:val="left"/>
      </w:pPr>
      <w:r>
        <w:rPr>
          <w:rFonts w:ascii="Times New Roman"/>
          <w:b/>
          <w:i w:val="false"/>
          <w:color w:val="000000"/>
        </w:rPr>
        <w:t xml:space="preserve"> 2023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11607791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10590911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10590911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10590911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11607791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мақсатанда мүлікті бағалауды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(облыстықмаңызыбарқала) ауқымындағытөтеншежағдайлардыңалдыналужәнеолардыжою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мамандарынаотын сатыпалуға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Байдібек аудандық мәслихатының</w:t>
            </w:r>
            <w:r>
              <w:br/>
            </w:r>
            <w:r>
              <w:rPr>
                <w:rFonts w:ascii="Times New Roman"/>
                <w:b w:val="false"/>
                <w:i w:val="false"/>
                <w:color w:val="000000"/>
                <w:sz w:val="20"/>
              </w:rPr>
              <w:t>2020 жылғы 21 желтоқсандағы</w:t>
            </w:r>
            <w:r>
              <w:br/>
            </w:r>
            <w:r>
              <w:rPr>
                <w:rFonts w:ascii="Times New Roman"/>
                <w:b w:val="false"/>
                <w:i w:val="false"/>
                <w:color w:val="000000"/>
                <w:sz w:val="20"/>
              </w:rPr>
              <w:t>№ 60/358 шешіміне 4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2021-2023 жылдарға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Байдібек аудандық мәслихатының</w:t>
            </w:r>
            <w:r>
              <w:br/>
            </w:r>
            <w:r>
              <w:rPr>
                <w:rFonts w:ascii="Times New Roman"/>
                <w:b w:val="false"/>
                <w:i w:val="false"/>
                <w:color w:val="000000"/>
                <w:sz w:val="20"/>
              </w:rPr>
              <w:t>2020 жылғы 21 желтоқсандағы</w:t>
            </w:r>
            <w:r>
              <w:br/>
            </w:r>
            <w:r>
              <w:rPr>
                <w:rFonts w:ascii="Times New Roman"/>
                <w:b w:val="false"/>
                <w:i w:val="false"/>
                <w:color w:val="000000"/>
                <w:sz w:val="20"/>
              </w:rPr>
              <w:t>№ 60/358 шешіміне 5 қосымша</w:t>
            </w:r>
          </w:p>
        </w:tc>
      </w:tr>
    </w:tbl>
    <w:p>
      <w:pPr>
        <w:spacing w:after="0"/>
        <w:ind w:left="0"/>
        <w:jc w:val="left"/>
      </w:pPr>
      <w:r>
        <w:rPr>
          <w:rFonts w:ascii="Times New Roman"/>
          <w:b/>
          <w:i w:val="false"/>
          <w:color w:val="000000"/>
        </w:rPr>
        <w:t xml:space="preserve"> 2021-2023 жылдарға аудандық бюджеттен ауылдық округ бюджеттеріне берілетін субвенциялар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округтер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Ағыбет ауыл округі әкімі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 округі әкімі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 округі әкімі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 округі әкімі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 ауыл округі әкімі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 ауыл округі әкімі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Борлысай ауыл округі әкімі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 округі әкімі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 округі әкімі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 ауыл округі әкімі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 ауыл округі әкімі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