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6f25" w14:textId="ec86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2020 жылғы 5 ақпандағы № 25 қаулысы. Түркістан облысының Әдiлет департаментiнде 2020 жылғы 5 ақпанда № 5399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"Қазығұрт аудандық тұрғын үй-коммуналдық шаруашылық, жолаушылар көлігі және автомобиль жолдары бөлімі" мемлекеттік мекемесіне "Шығыс" мөлтек ауданына жоғары қысымды газ құбыры желісін орналастыру үшін жердің меншік иелері мен жер пайдаланушыларынан алып қоймастан жер учаскелерінде 5 (бес) жыл мерзімге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Түркістан облысы Қазығұрт ауданы әкiмдiгiнiң 30.06.2022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Т.А.Қалымбетовке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"Шығыс" мөлтек ауданында жоғары қысымды газ құбыры желісін орналастыру үшін қауымдық сервитут белгіленетін жер учаскелері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учаскесiнiң орналасқан жерi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сервитуттың әрекет ету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 учаскелері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 ауыл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 ауыл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