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f246" w14:textId="9a0f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2020 жылғы 11 мамырдағы № 116 қаулысы. Түркістан облысының Әдiлет департаментiнде 2020 жылғы 12 мамырда № 5611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мектепке дейiнгi тәрбие мен оқытуға мемлекеттiк бiлiм беру тапсырысы,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әкімдігінің 2019 жылғы 28 қаңтардағы № 27 "Мектепке дейiнгi тәрбие мен оқытуға мемлекеттiк бiлiм беру тапсырысын, ата-ана төлемақысының мөлшерін бекіту туралы" (Нормативтік құқықтық актілерді мемлекеттік тіркеу тізілімінде № 4894 тіркелген, 2019 жылғы 1 ақпанда "Қазығұрт тынысы" газетінде және 2019 жылғы 30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Қазығұрт ауданы әкімдігінің интернет-ресурсына орналастыруын қамтамасыз етсін;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Т.А.Қалымбетовке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мамырдағы №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1802"/>
        <w:gridCol w:w="1802"/>
        <w:gridCol w:w="1802"/>
        <w:gridCol w:w="2014"/>
        <w:gridCol w:w="2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ұйымдарындағы 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күнге ата-ана төлемақысының мөлшері (теңге) (арнайы мектепке дейінгі ұйымдарды қоспағанда)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орташа құнының бір айдағы мөлшері (теңге)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меншік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мектепке дейінгі ұйымдар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