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4a61" w14:textId="6b94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Қазығұрт ауданында салық салу объектісінің елдi мекенде орналасуын ескеретін аймаққа бөлу коэффициентiн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2020 жылғы 22 қазандағы № 266 қаулысы. Түркістан облысының Әдiлет департаментiнде 2020 жылғы 23 қазанда № 5855 болып тiркелдi.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абзацына және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Аймаққа бөлу коэффициентін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17847 тіркелген) Қазығұрт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Қазығұрт ауданында салық салу объектісінің елдi мекенде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Қазығұрт ауданы әкімдігінің интернет-ресурсына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бақылауды өзіме қалдырамын.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жариялануға жатады және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"Қазығұрт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 Н.З.Омаров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2020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қазандағы №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Қазығұрт ауданында салық салу объектісінің елдi мекенде орналасуын ескеретін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Қазығұрт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Рақымов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Көкібел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Өгем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Қожамберді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Тілектес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Бейнеткеш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Сынтас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Майлыошақ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Қарақозы Әбдәлиев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 Мамбет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Қызылсеңгір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Шанақ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