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757f" w14:textId="f127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2019 жылғы 20 желтоқсандағы № 52/317-VI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2020 жылғы 12 қарашадағы № 64/391-VI шешiмi. Түркістан облысының Әдiлет департаментiнде 2020 жылғы 20 қарашада № 5901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30 қазандағы № 53/543-VI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5870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2019 жылғы 20 желтоқсандағы № 52/317-VI "2020-2022 жылдарға арналған аудандық бюджет туралы" (Нормативтік құқықтық актілерді мемлекеттік тіркеу тізілімінде № 5340 тіркелген, 2020 жылы 17 қаңтардағы "Қазығұрт тынысы" газетінде және 2020 жылдың 5 қаңтарында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Қазығұрт ауданының 2020-2022 жылдарға арналған аудандық бюджеті 1, 2 және 3 қосымшаларға сәйкес, оның ішінде 2020 жылға мынадай көлемде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26 443 928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1 538 717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19 887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138 943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24 746 381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26 613 285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180 054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225 519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31 820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31 820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-381 231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381 231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225 519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45 465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201 177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маслихат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Қазығұрт аудандық мәслихатының интернет – 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қарашадағы № 64/391-VI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52/317-VI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15 588 707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14 153 721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13 255 853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