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6bfe" w14:textId="cd46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Алтынтөбе ауылы округі, Аққұм елді мекені, Жақсығұл мерген көшесінде № 48 үйдің ауласына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Алтынтөбе ауылдық округі әкімінің 2020 жылғы 12 қарашадағы № 78 шешімі. Түркістан облысының Әділет департаментінде 2020 жылғы 12 қарашада № 5881 болып тіркелді. Күші жойылды - Түркістан облысы Қазығұрт ауданы Алтынтөбе ауылдық округі әкімінің 2021 жылғы 20 қаңтардағы № 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Алтынтөбе ауылдық округі әкімінің 20.01.2021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2020 жылғы 02 қарашадағы № 02-05/327 ұсынысы негізінде Алтынтөбе ауылы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Тексеруге өткізілген бір бас иттің бас миының сынамасынан "құтырық" ауруына "оң" нәтиже көрсетуіне байланысты, Алтынтөбе ауылы округі, Аққұм елді мекені, Жақсығұл мерген көшесінде № 48 үйдің ауласына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"Алтынтөбе ауылы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 Қазығұрт ауданы әкімдігінің интернет-ресурсына орналастырылуын;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