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17b4" w14:textId="bd11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Жаңабазар ауыл округі, Жаңаталап елді мекені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Жаңабазар ауылдық округі әкімінің 2020 жылғы 14 қаңтардағы № 1 шешімі. Түркістан облысының Әділет департаментінде 2020 жылғы 14 қаңтарда № 5372 болып тіркелді. Күші жойылды - Түркістан облысы Қазығұрт ауданы Жаңабазар ауылдық округі әкімінің 2020 жылғы 25 мамырдағы № 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Жаңабазар ауылдық округі әкімінің 25.05.2020 № 21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Қазығұрт аудандық аумақтық инспекциясы мемлекеттік мекемесінің 2020 жылғы 11 қаңтардағы № 02-05/08 хатына сәйкес ШЕШІМ ЕТЕМІН: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Жаңабазар ауыл округі, Жаңаталап елді мекені С.Рсымбетұлы көшесі № 73 үй тұрғыны Б.Жұмағұлдың жеке игіліндегі бір бас ірі қара малының бас миының сынамасы "құтыру" ауруына "оң" нәтиже көрсетуіне байланысты, аталған елді мекен аумағына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"Жаңабазар ауылы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 Қазығұрт ауданы әкімдігінің интернет-ресурсына орналастырылуын қамтамасыз етсін;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