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f3d66" w14:textId="5ef3d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алып тастау және Қарабау ауылы округі әкімінің 2020 жылғы 17 наурыздағы № 6 "Қарабау ауылы округі, Жұмысшы елді мекеніндегі Т.Ержанов көшесінің № 01, 02, 03, 04, 05 үйлерінің аумағында шектеу іс-шараларын белгілеу туралы" шешімінің күші жойылды деп тану туралы</w:t>
      </w:r>
    </w:p>
    <w:p>
      <w:pPr>
        <w:spacing w:after="0"/>
        <w:ind w:left="0"/>
        <w:jc w:val="both"/>
      </w:pPr>
      <w:r>
        <w:rPr>
          <w:rFonts w:ascii="Times New Roman"/>
          <w:b w:val="false"/>
          <w:i w:val="false"/>
          <w:color w:val="000000"/>
          <w:sz w:val="28"/>
        </w:rPr>
        <w:t>Түркістан облысы Қазығұрт ауданы Қарабау ауылы округі әкімінің 2020 жылғы 25 мамырдағы № 11 шешімі. Түркістан облысының Әділет департаментінде 2020 жылғы 26 мамырда № 5632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35-бабы </w:t>
      </w:r>
      <w:r>
        <w:rPr>
          <w:rFonts w:ascii="Times New Roman"/>
          <w:b w:val="false"/>
          <w:i w:val="false"/>
          <w:color w:val="000000"/>
          <w:sz w:val="28"/>
        </w:rPr>
        <w:t>2-тармағына</w:t>
      </w:r>
      <w:r>
        <w:rPr>
          <w:rFonts w:ascii="Times New Roman"/>
          <w:b w:val="false"/>
          <w:i w:val="false"/>
          <w:color w:val="000000"/>
          <w:sz w:val="28"/>
        </w:rPr>
        <w:t xml:space="preserve">, "Құқықтық актілер туралы" Қазақстан Республикасының 2016 жылғы 6 сәуірдегі Заңының 46 бабының </w:t>
      </w:r>
      <w:r>
        <w:rPr>
          <w:rFonts w:ascii="Times New Roman"/>
          <w:b w:val="false"/>
          <w:i w:val="false"/>
          <w:color w:val="000000"/>
          <w:sz w:val="28"/>
        </w:rPr>
        <w:t>2-тармағына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10-1-бабының</w:t>
      </w:r>
      <w:r>
        <w:rPr>
          <w:rFonts w:ascii="Times New Roman"/>
          <w:b w:val="false"/>
          <w:i w:val="false"/>
          <w:color w:val="000000"/>
          <w:sz w:val="28"/>
        </w:rPr>
        <w:t xml:space="preserve"> 8) тармақшасына және Қазақстан Республикасының Ауыл шаруашылығы министрлігі Ветеринариялық бақылау және қадағалау комитетінің Қазығұрт аудандық аумақтық инспекциясы басшысының 2020 жылғы 15 наурыздағы № 02-05/179 ұсынысы негізінде ауыл округінің әкімі ШЕШІМ ҚАБЫЛДАДЫ:</w:t>
      </w:r>
    </w:p>
    <w:bookmarkEnd w:id="0"/>
    <w:bookmarkStart w:name="z2" w:id="1"/>
    <w:p>
      <w:pPr>
        <w:spacing w:after="0"/>
        <w:ind w:left="0"/>
        <w:jc w:val="both"/>
      </w:pPr>
      <w:r>
        <w:rPr>
          <w:rFonts w:ascii="Times New Roman"/>
          <w:b w:val="false"/>
          <w:i w:val="false"/>
          <w:color w:val="000000"/>
          <w:sz w:val="28"/>
        </w:rPr>
        <w:t>
      1. Бір бас мысықтың құтырық ауыруының ошақтарын жоюға қатысты ветеринариялық іс-шаралар кешенінің жүргізілуіне байланысты Қарабау ауылы округі, Жұмысшы елді мекеніндегі Т.Ержанов көшесінің № 01, 02, 03, 04, 05 үйлерінің аумағында шектеу іс-шаралары алып тасталынсын.</w:t>
      </w:r>
    </w:p>
    <w:bookmarkEnd w:id="1"/>
    <w:bookmarkStart w:name="z3" w:id="2"/>
    <w:p>
      <w:pPr>
        <w:spacing w:after="0"/>
        <w:ind w:left="0"/>
        <w:jc w:val="both"/>
      </w:pPr>
      <w:r>
        <w:rPr>
          <w:rFonts w:ascii="Times New Roman"/>
          <w:b w:val="false"/>
          <w:i w:val="false"/>
          <w:color w:val="000000"/>
          <w:sz w:val="28"/>
        </w:rPr>
        <w:t xml:space="preserve">
      2. Қарабау ауылы округі әкімінің 2020 жылғы 17 наурыздағы № 6 "Қарабау ауылы округі, Жұмысшы елді мекеніндегі Т.Ержанов көшесінің № 01, 02, 03, 04, 05 үйлерінің аумағында шектеу іс-шараларын белгілеу туралы" (Нормативтік құқықтық актілерді мемлекеттік тіркеу тізілімінде № 5502 болып тіркелген, 2020 жылдың 30 наурызында Қазақстан Республикасының нормативтік құқықтық актілерінің эталондық бақылау банкісінде электрондық түрде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"Түркістан облысы Қазығұрт ауданы Қарабау ауылдық округі әкімінің аппараты"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мемлекеттік тіркелген күннен бастап күнтізбелік он күн ішінде оның көшірмесін баспа және электронды түрде қазақ және орыс тілінде Қазақстан Республикасы Әділет министрлігінің "Қазақстан Республикасының Заңнама және құқытық ақпарат институты" шаруашылық жүргізу құқығындағы республикалық мемлекеттік кәсіпорынына ресми жариялау және Қазақстан Республикасы нормативтік құқықтық актілерінің эталондық бақылау банкіне енгізу үшін жіберуді;</w:t>
      </w:r>
    </w:p>
    <w:p>
      <w:pPr>
        <w:spacing w:after="0"/>
        <w:ind w:left="0"/>
        <w:jc w:val="both"/>
      </w:pPr>
      <w:r>
        <w:rPr>
          <w:rFonts w:ascii="Times New Roman"/>
          <w:b w:val="false"/>
          <w:i w:val="false"/>
          <w:color w:val="000000"/>
          <w:sz w:val="28"/>
        </w:rPr>
        <w:t xml:space="preserve">
      3) ресми жарияланғаннан кейін осы шешімді Қазығұрт ауданы әкімдігінің интернет-ресурсына орналастыруын қамтамасыз етсін. </w:t>
      </w:r>
    </w:p>
    <w:bookmarkStart w:name="z5" w:id="4"/>
    <w:p>
      <w:pPr>
        <w:spacing w:after="0"/>
        <w:ind w:left="0"/>
        <w:jc w:val="both"/>
      </w:pPr>
      <w:r>
        <w:rPr>
          <w:rFonts w:ascii="Times New Roman"/>
          <w:b w:val="false"/>
          <w:i w:val="false"/>
          <w:color w:val="000000"/>
          <w:sz w:val="28"/>
        </w:rPr>
        <w:t>
      4. Осы шешімнің орындалуын бақылауды өзіме қалдырамын.</w:t>
      </w:r>
    </w:p>
    <w:bookmarkEnd w:id="4"/>
    <w:bookmarkStart w:name="z6" w:id="5"/>
    <w:p>
      <w:pPr>
        <w:spacing w:after="0"/>
        <w:ind w:left="0"/>
        <w:jc w:val="both"/>
      </w:pPr>
      <w:r>
        <w:rPr>
          <w:rFonts w:ascii="Times New Roman"/>
          <w:b w:val="false"/>
          <w:i w:val="false"/>
          <w:color w:val="000000"/>
          <w:sz w:val="28"/>
        </w:rPr>
        <w:t>
      5. Осы шешім алғаш ресми жарияланғаннан күннен бастап енгізілді.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Қарабау ауылы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Толешов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