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82bd" w14:textId="0758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2019 жылғы 24 желтоқсандағы № 54/1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28 қаңтардағы № 56/1 шешiмi. Түркістан облысының Әдiлет департаментiнде 2020 жылғы 31 қаңтарда № 5389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2019 жылғы 24 желтоқсандағы № 54/1 "2020-2022 жылдарға арналған аудандық бюджет туралы" (Нормативтік құқықтық актілерді мемлекеттік тіркеу тізілімінде № 5334 нөмірімен тіркелген, 2020 жылы 05 қаңтар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2020-2022 жылдарға арналған аудандық бюджеті тиісінше 1 қосымшасына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23 844 658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1 238 054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22 582 674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23 893 332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60 700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- 109 374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48 674 мың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қаңтардағы № 56/1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188"/>
        <w:gridCol w:w="5806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23 844 658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1 238 054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22 582 674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22 582 674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23 893 332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16 312 884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13 545 734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13 167 788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13 034 376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1 035 042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1 035 042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1 457 675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1 457 675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1 773 512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696 430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