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2cd7" w14:textId="c1a2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Ордабасы аудандық мәслихатының 2020 жылғы 28 қаңтардағы № 56/2 шешiмi. Түркістан облысының Әдiлет департаментiнде 2020 жылғы 7 ақпанда № 5407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тармақ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қағидаларының </w:t>
      </w:r>
      <w:r>
        <w:rPr>
          <w:rFonts w:ascii="Times New Roman"/>
          <w:b w:val="false"/>
          <w:i w:val="false"/>
          <w:color w:val="000000"/>
          <w:sz w:val="28"/>
        </w:rPr>
        <w:t>4 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2020 жылғы 22 қаңтардағы № 300 мәлiмдемесiне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Ордабасы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2020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"Ордабасы ауданының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Ордабасы ауданының мәслихатының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