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a494" w14:textId="a73a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2020 жылғы 10 наурыздағы № 58/2 шешiмi. Түркістан облысының Әдiлет департаментiнде 2020 жылғы 26 наурызда № 5520 болып тіркелді. Күші жойылды - Түркістан облысы Ордабасы аудандық мәслихатының 2023 жылғы 2 қарашадағы № 8/3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аудандық мәслихатының 02.11.2023 № 8/3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Ордабасы ауданының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Түркістан облысы Ордабасы аудандық мәслихатының 23.06.2020 </w:t>
      </w:r>
      <w:r>
        <w:rPr>
          <w:rFonts w:ascii="Times New Roman"/>
          <w:b w:val="false"/>
          <w:i w:val="false"/>
          <w:color w:val="ff0000"/>
          <w:sz w:val="28"/>
        </w:rPr>
        <w:t>№ 65/17</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Ордабасы ауданының мәслихатының 2016 жылғы 22 маусымдағы № 4/12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(Нормативтiк құқықтық актiлердi мемлекеттiк тiркеу тiзiлiмiнде 2016 жылғы 19 шілдеде № 3788 нөмiрiмен және 2016 жылғы 27 шілдеде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"Ордабасы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Ордабасы ауданының мәсихатының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Абжалов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10 наурыздағы</w:t>
            </w:r>
            <w:r>
              <w:br/>
            </w:r>
            <w:r>
              <w:rPr>
                <w:rFonts w:ascii="Times New Roman"/>
                <w:b w:val="false"/>
                <w:i w:val="false"/>
                <w:color w:val="000000"/>
                <w:sz w:val="20"/>
              </w:rPr>
              <w:t>№ 58/2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Ордабасы ауданының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5"/>
    <w:bookmarkStart w:name="z8" w:id="6"/>
    <w:p>
      <w:pPr>
        <w:spacing w:after="0"/>
        <w:ind w:left="0"/>
        <w:jc w:val="both"/>
      </w:pPr>
      <w:r>
        <w:rPr>
          <w:rFonts w:ascii="Times New Roman"/>
          <w:b w:val="false"/>
          <w:i w:val="false"/>
          <w:color w:val="000000"/>
          <w:sz w:val="28"/>
        </w:rPr>
        <w:t xml:space="preserve">
      1. Осы Ордабасы ауданының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көрсетудін,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көрсетудін,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Ордабасы ауданының аумағында тұрақты тұратын мұқтаж азаматтардың жекелеген санаттарына көрсетіледі.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Ордабасы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11) отбасы мүшелерін (адамды) әлеуметтік бейімдеу олардың жеке мұқтаждығына байланысты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xml:space="preserve">
      12)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әлеуметтік көмек тағайындауға жүгінген айдың алдындағы 3 айда ақшалай, сол сияқты заттай нысанда алынған табыстың жалпы сомасы;</w:t>
      </w:r>
    </w:p>
    <w:bookmarkStart w:name="z12" w:id="10"/>
    <w:p>
      <w:pPr>
        <w:spacing w:after="0"/>
        <w:ind w:left="0"/>
        <w:jc w:val="both"/>
      </w:pPr>
      <w:r>
        <w:rPr>
          <w:rFonts w:ascii="Times New Roman"/>
          <w:b w:val="false"/>
          <w:i w:val="false"/>
          <w:color w:val="000000"/>
          <w:sz w:val="28"/>
        </w:rPr>
        <w:t>
      4. Осы қағиданың мақсаты үшін әлеуметтік көмек ретінде Ордабасы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bookmarkStart w:name="z13" w:id="11"/>
    <w:p>
      <w:pPr>
        <w:spacing w:after="0"/>
        <w:ind w:left="0"/>
        <w:jc w:val="both"/>
      </w:pPr>
      <w:r>
        <w:rPr>
          <w:rFonts w:ascii="Times New Roman"/>
          <w:b w:val="false"/>
          <w:i w:val="false"/>
          <w:color w:val="000000"/>
          <w:sz w:val="28"/>
        </w:rPr>
        <w:t xml:space="preserve">
      5. "Ардагерлер туралы" Қазақстан Республикасының 2020 жылғы 6 мамырдағы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Түркістан облысы Ордабасы аудандық мәслихатының 23.06.2020 </w:t>
      </w:r>
      <w:r>
        <w:rPr>
          <w:rFonts w:ascii="Times New Roman"/>
          <w:b w:val="false"/>
          <w:i w:val="false"/>
          <w:color w:val="ff0000"/>
          <w:sz w:val="28"/>
        </w:rPr>
        <w:t>№ 65/17</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2"/>
    <w:bookmarkStart w:name="z15" w:id="13"/>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3"/>
    <w:p>
      <w:pPr>
        <w:spacing w:after="0"/>
        <w:ind w:left="0"/>
        <w:jc w:val="both"/>
      </w:pPr>
      <w:r>
        <w:rPr>
          <w:rFonts w:ascii="Times New Roman"/>
          <w:b w:val="false"/>
          <w:i w:val="false"/>
          <w:color w:val="000000"/>
          <w:sz w:val="28"/>
        </w:rPr>
        <w:t>
      1) 8 наурызда "Халықаралық әйелдер күні" - "Алтын алқамен", "Күміс алқамен" марапатталған немесе бұрын "Батыр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p>
    <w:p>
      <w:pPr>
        <w:spacing w:after="0"/>
        <w:ind w:left="0"/>
        <w:jc w:val="both"/>
      </w:pPr>
      <w:r>
        <w:rPr>
          <w:rFonts w:ascii="Times New Roman"/>
          <w:b w:val="false"/>
          <w:i w:val="false"/>
          <w:color w:val="000000"/>
          <w:sz w:val="28"/>
        </w:rPr>
        <w:t>
      2) 21-23 Наурызда "Наурыз мейрамы" - Қаза тапқан әскери қызметшiлердiң отбасыларына,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біржолғы 5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біржолғы 5 айлық есептік көрсеткіш мөлшерінде;</w:t>
      </w:r>
    </w:p>
    <w:p>
      <w:pPr>
        <w:spacing w:after="0"/>
        <w:ind w:left="0"/>
        <w:jc w:val="both"/>
      </w:pPr>
      <w:r>
        <w:rPr>
          <w:rFonts w:ascii="Times New Roman"/>
          <w:b w:val="false"/>
          <w:i w:val="false"/>
          <w:color w:val="000000"/>
          <w:sz w:val="28"/>
        </w:rPr>
        <w:t>
      3) 7 мамыр "Отан қорғаушы күні" - жаттығу жиындарына шақырылып, ұрыс қимылдары жүрiп жатқан кезде Ауғанстанға жiберiлген әскери мiндеттiлер, біржолғы 35 (отыз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АЭС-індегі апаттың зардаптарын жоюға қатысқан адамдарға, біржолғы 15 айлық есептік көрсеткіш мөлшерінде;</w:t>
      </w:r>
    </w:p>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біржолғы 15 айлық есептік көрсеткіш мөлшерінде;</w:t>
      </w:r>
    </w:p>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біржолғы 15 айлық есептік көрсеткіш мөлшерінде;</w:t>
      </w:r>
    </w:p>
    <w:p>
      <w:pPr>
        <w:spacing w:after="0"/>
        <w:ind w:left="0"/>
        <w:jc w:val="both"/>
      </w:pPr>
      <w:r>
        <w:rPr>
          <w:rFonts w:ascii="Times New Roman"/>
          <w:b w:val="false"/>
          <w:i w:val="false"/>
          <w:color w:val="000000"/>
          <w:sz w:val="28"/>
        </w:rPr>
        <w:t>
      4) 9 мамыр "Ұлы Отан соғысының Жеңіс күніне" орай - Ұлы Отан соғысының ардагерлері мен мүгедектерiне біржолғы 100 айлық есептік көрсеткіш мөлшерінде;</w:t>
      </w:r>
    </w:p>
    <w:p>
      <w:pPr>
        <w:spacing w:after="0"/>
        <w:ind w:left="0"/>
        <w:jc w:val="both"/>
      </w:pPr>
      <w:r>
        <w:rPr>
          <w:rFonts w:ascii="Times New Roman"/>
          <w:b w:val="false"/>
          <w:i w:val="false"/>
          <w:color w:val="000000"/>
          <w:sz w:val="28"/>
        </w:rPr>
        <w:t>
      тыл еңбеккерлеріне, Ұлы Отан соғысында қайтыс болған жауынгердің қайталап некеге отырмаған зайыбына (жұбайына) біржолғы 11 айлық есептік көрсеткіш мөлшеріне дейін;</w:t>
      </w:r>
    </w:p>
    <w:p>
      <w:pPr>
        <w:spacing w:after="0"/>
        <w:ind w:left="0"/>
        <w:jc w:val="both"/>
      </w:pPr>
      <w:r>
        <w:rPr>
          <w:rFonts w:ascii="Times New Roman"/>
          <w:b w:val="false"/>
          <w:i w:val="false"/>
          <w:color w:val="000000"/>
          <w:sz w:val="28"/>
        </w:rPr>
        <w:t>
      қайтыс болған соғыс мүгедектерiнiң әйелдерiне (күйеулерi), біржолғы 11 айлық есептік көрсеткіш мөлшеріне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Түркістан облысы Ордабасы аудандық мәслихатының 28.04.2020 </w:t>
      </w:r>
      <w:r>
        <w:rPr>
          <w:rFonts w:ascii="Times New Roman"/>
          <w:b w:val="false"/>
          <w:i w:val="false"/>
          <w:color w:val="000000"/>
          <w:sz w:val="28"/>
        </w:rPr>
        <w:t>№ 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шешiмдерімен.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Ұлы Отан соғысындағы Жеңістің 75 жылдығына орай 9 мамыр "Ұлы Отан соғысының Жеңіс күніне"</w:t>
      </w:r>
    </w:p>
    <w:bookmarkEnd w:id="14"/>
    <w:p>
      <w:pPr>
        <w:spacing w:after="0"/>
        <w:ind w:left="0"/>
        <w:jc w:val="both"/>
      </w:pPr>
      <w:r>
        <w:rPr>
          <w:rFonts w:ascii="Times New Roman"/>
          <w:b w:val="false"/>
          <w:i w:val="false"/>
          <w:color w:val="000000"/>
          <w:sz w:val="28"/>
        </w:rPr>
        <w:t>
      1) Ұлы Отан соғыстарының партизандары мен астыртын күрес жүргізгендерге – 1 000 000 (бір миллион) теңге;</w:t>
      </w:r>
    </w:p>
    <w:p>
      <w:pPr>
        <w:spacing w:after="0"/>
        <w:ind w:left="0"/>
        <w:jc w:val="both"/>
      </w:pPr>
      <w:r>
        <w:rPr>
          <w:rFonts w:ascii="Times New Roman"/>
          <w:b w:val="false"/>
          <w:i w:val="false"/>
          <w:color w:val="000000"/>
          <w:sz w:val="28"/>
        </w:rPr>
        <w:t>
      2) Ұлы Отан соғыстарында майдандағы армия мен флоттың әскери қызметшілеріне, партизандары мен астыртын күрес жүргізгендерге, сондай-ақ Ұлы Отан соғыстары кезеңінде майданда, ұрыс қимылдары жүргізілген аудандарда, майдан маңындағы темір жол учаскелерінде, қорғаныс шептерінің, әскери-теңіз базалары мен аэродромдардың құрылыстарында жаралануы, контузия алуы, жарақат алуы немесе ауруға шалдығуы салдарынан мүгедек болып қалған әрі зейнетақымен қамсыздандыру бойынша әскери қызметшілерге теңестірілген тиісті санаттағы жұмысшылар мен қызметшілерге – 1 000 000 (бір миллион) теңге;</w:t>
      </w:r>
    </w:p>
    <w:p>
      <w:pPr>
        <w:spacing w:after="0"/>
        <w:ind w:left="0"/>
        <w:jc w:val="both"/>
      </w:pPr>
      <w:r>
        <w:rPr>
          <w:rFonts w:ascii="Times New Roman"/>
          <w:b w:val="false"/>
          <w:i w:val="false"/>
          <w:color w:val="000000"/>
          <w:sz w:val="28"/>
        </w:rPr>
        <w:t>
      3) Ұлы Отан соғысы жылдарында қайтыс болған (хабар-ошарсыз кеткен) әскери қызметшілердің, партизандардың, астыртын күрес жүргізгендердің ата-аналарына, қайтадан некеге тұрмаған әйелдеріне (күйеулеріне) – 60 000 теңге;</w:t>
      </w:r>
    </w:p>
    <w:p>
      <w:pPr>
        <w:spacing w:after="0"/>
        <w:ind w:left="0"/>
        <w:jc w:val="both"/>
      </w:pPr>
      <w:r>
        <w:rPr>
          <w:rFonts w:ascii="Times New Roman"/>
          <w:b w:val="false"/>
          <w:i w:val="false"/>
          <w:color w:val="000000"/>
          <w:sz w:val="28"/>
        </w:rPr>
        <w:t>
      4) қайтыс болған Ұлы Отан соғысы мүгедектерінің басқа некеге тұрмаған әйелдеріне (күйеулеріне) – 30 000 теңге;</w:t>
      </w:r>
    </w:p>
    <w:p>
      <w:pPr>
        <w:spacing w:after="0"/>
        <w:ind w:left="0"/>
        <w:jc w:val="both"/>
      </w:pPr>
      <w:r>
        <w:rPr>
          <w:rFonts w:ascii="Times New Roman"/>
          <w:b w:val="false"/>
          <w:i w:val="false"/>
          <w:color w:val="000000"/>
          <w:sz w:val="28"/>
        </w:rPr>
        <w:t>
      5) қайтыс болған Ұлы Отан соғысына қатысушылардың, партизандардың, астыртын күрес жүргізгендердің, "Ленинградты қорғағаны үшін" медалімен және "Қоршаудағы Ленинград тұрғыны" белгісімен марапатталған, жалпы аурудың, еңбек жарақатының және басқа себептердің (құқыққа қарсы әрекеттерді қоспағанда) нәтижесінде мүгедек деп танылған азаматтардың басқа некеге тұрмаған әйелдеріне (күйеулеріне) – 30 000 теңге;</w:t>
      </w:r>
    </w:p>
    <w:p>
      <w:pPr>
        <w:spacing w:after="0"/>
        <w:ind w:left="0"/>
        <w:jc w:val="both"/>
      </w:pPr>
      <w:r>
        <w:rPr>
          <w:rFonts w:ascii="Times New Roman"/>
          <w:b w:val="false"/>
          <w:i w:val="false"/>
          <w:color w:val="000000"/>
          <w:sz w:val="28"/>
        </w:rPr>
        <w:t>
      6) Ұлы Отан соғысы жылдарында тылдағы жанқиярлық еңбегі мен мінсіз қызметі үшін бұрынғы КСР Одағының ордендерімен және медальдарымен марапатталған адамдарға, сондай-ақ Ұлы Отан соғысы жылдарында тылда 1941 жылғы 22 маусымнан бастап 1945 жылғы 9 мамырға дейін кемінде алты ай еңбек еткен (қызмет өткерген) және Ұлы Отан соғысы жылдарында тылдағы жанқиярлық еңбегі мен мінсіз қызметі үшін бұрынғы КСР Одағының ордендерімен және медальдарымен марапатталмаған адамдарға – 30 000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Түркістан облысы Ордабасы аудандық мәслихатының 28.04.2020 </w:t>
      </w:r>
      <w:r>
        <w:rPr>
          <w:rFonts w:ascii="Times New Roman"/>
          <w:b w:val="false"/>
          <w:i w:val="false"/>
          <w:color w:val="000000"/>
          <w:sz w:val="28"/>
        </w:rPr>
        <w:t>№ 61/2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Учаскелік және арнайы комиссиялар өз қызметін Түркістан облысының әкімдігі бекітетін ережелердің негізінде жүзеге асырады.</w:t>
      </w:r>
    </w:p>
    <w:bookmarkEnd w:id="15"/>
    <w:bookmarkStart w:name="z18" w:id="1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6"/>
    <w:bookmarkStart w:name="z19" w:id="17"/>
    <w:p>
      <w:pPr>
        <w:spacing w:after="0"/>
        <w:ind w:left="0"/>
        <w:jc w:val="both"/>
      </w:pPr>
      <w:r>
        <w:rPr>
          <w:rFonts w:ascii="Times New Roman"/>
          <w:b w:val="false"/>
          <w:i w:val="false"/>
          <w:color w:val="000000"/>
          <w:sz w:val="28"/>
        </w:rPr>
        <w:t>
      10. Әлеуметтік көмек мынадай санаттағы азаматтарға ұсынылады:</w:t>
      </w:r>
    </w:p>
    <w:bookmarkEnd w:id="17"/>
    <w:p>
      <w:pPr>
        <w:spacing w:after="0"/>
        <w:ind w:left="0"/>
        <w:jc w:val="both"/>
      </w:pPr>
      <w:r>
        <w:rPr>
          <w:rFonts w:ascii="Times New Roman"/>
          <w:b w:val="false"/>
          <w:i w:val="false"/>
          <w:color w:val="000000"/>
          <w:sz w:val="28"/>
        </w:rPr>
        <w:t>
      1) басылымдарға жазылу үшін - Ұлы Отан соғысының қатысушылары мен мүгедектерiне біржолғы 10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p>
    <w:p>
      <w:pPr>
        <w:spacing w:after="0"/>
        <w:ind w:left="0"/>
        <w:jc w:val="both"/>
      </w:pPr>
      <w:r>
        <w:rPr>
          <w:rFonts w:ascii="Times New Roman"/>
          <w:b w:val="false"/>
          <w:i w:val="false"/>
          <w:color w:val="000000"/>
          <w:sz w:val="28"/>
        </w:rPr>
        <w:t>
      2) күтім көрсетуге мұқтаж 80 жастан асқан қарт адамдарға, жол жүрумен байланысты шығындарын өтеуге, ай сайын 1 айлық есептік көрсеткіш мөлшерінде;</w:t>
      </w:r>
    </w:p>
    <w:p>
      <w:pPr>
        <w:spacing w:after="0"/>
        <w:ind w:left="0"/>
        <w:jc w:val="both"/>
      </w:pPr>
      <w:r>
        <w:rPr>
          <w:rFonts w:ascii="Times New Roman"/>
          <w:b w:val="false"/>
          <w:i w:val="false"/>
          <w:color w:val="000000"/>
          <w:sz w:val="28"/>
        </w:rPr>
        <w:t>
      3) жеке оңалту бағдарламасы бойынша мұқтаж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55,6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45,5 айлық есептік көрсеткіш мөлшерінде;</w:t>
      </w:r>
    </w:p>
    <w:p>
      <w:pPr>
        <w:spacing w:after="0"/>
        <w:ind w:left="0"/>
        <w:jc w:val="both"/>
      </w:pPr>
      <w:r>
        <w:rPr>
          <w:rFonts w:ascii="Times New Roman"/>
          <w:b w:val="false"/>
          <w:i w:val="false"/>
          <w:color w:val="000000"/>
          <w:sz w:val="28"/>
        </w:rPr>
        <w:t>
      4) зейнеткерлер мен мүгедектерге шипажай немесе оңалту орталықтарына жолдама үшін, біржолғы 40 айлық есептік көрсеткіш мөлшерінде;</w:t>
      </w:r>
    </w:p>
    <w:p>
      <w:pPr>
        <w:spacing w:after="0"/>
        <w:ind w:left="0"/>
        <w:jc w:val="both"/>
      </w:pPr>
      <w:r>
        <w:rPr>
          <w:rFonts w:ascii="Times New Roman"/>
          <w:b w:val="false"/>
          <w:i w:val="false"/>
          <w:color w:val="000000"/>
          <w:sz w:val="28"/>
        </w:rPr>
        <w:t>
      5) мамандандырылған туберкулезге қарсы медициналық ұйымнан шығарылған, туберкулездiң жұқпалы түрiмен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6) Целиакия – асқазан -ішек жолдарының созылмалы ауруларына шалдыққан мұқтаж азаматтарға, ай сайын 20 айлық есептiк көрсеткiш мөлшерiнде;</w:t>
      </w:r>
    </w:p>
    <w:p>
      <w:pPr>
        <w:spacing w:after="0"/>
        <w:ind w:left="0"/>
        <w:jc w:val="both"/>
      </w:pPr>
      <w:r>
        <w:rPr>
          <w:rFonts w:ascii="Times New Roman"/>
          <w:b w:val="false"/>
          <w:i w:val="false"/>
          <w:color w:val="000000"/>
          <w:sz w:val="28"/>
        </w:rPr>
        <w:t>
      7) созылмалы бүйрек жетімсіздігі ауруына шалдыққан ауруымен ауыратын мұқтаж азаматтарға, біржолғы 72 айлық есептік көрсеткіш мөлшерінде;</w:t>
      </w:r>
    </w:p>
    <w:p>
      <w:pPr>
        <w:spacing w:after="0"/>
        <w:ind w:left="0"/>
        <w:jc w:val="both"/>
      </w:pPr>
      <w:r>
        <w:rPr>
          <w:rFonts w:ascii="Times New Roman"/>
          <w:b w:val="false"/>
          <w:i w:val="false"/>
          <w:color w:val="000000"/>
          <w:sz w:val="28"/>
        </w:rPr>
        <w:t>
      8) "Қамқорлық" бағдарламасын іске асыру мақсатында;</w:t>
      </w:r>
    </w:p>
    <w:p>
      <w:pPr>
        <w:spacing w:after="0"/>
        <w:ind w:left="0"/>
        <w:jc w:val="both"/>
      </w:pPr>
      <w:r>
        <w:rPr>
          <w:rFonts w:ascii="Times New Roman"/>
          <w:b w:val="false"/>
          <w:i w:val="false"/>
          <w:color w:val="000000"/>
          <w:sz w:val="28"/>
        </w:rPr>
        <w:t>
      9) Ұлы Отан соғысының ардагерлері мен мүгедектеріне өмір сапасын жақсартуға, біржолғы 500 айлық есептік көрсеткіш мөлшерінде;</w:t>
      </w:r>
    </w:p>
    <w:p>
      <w:pPr>
        <w:spacing w:after="0"/>
        <w:ind w:left="0"/>
        <w:jc w:val="both"/>
      </w:pPr>
      <w:r>
        <w:rPr>
          <w:rFonts w:ascii="Times New Roman"/>
          <w:b w:val="false"/>
          <w:i w:val="false"/>
          <w:color w:val="000000"/>
          <w:sz w:val="28"/>
        </w:rPr>
        <w:t>
      10) Адамның иммун тапшылығы вирусын жұқтыру немесе жұқтырған иммун тапшылығының синдромы ауруы медицина қызметкерлерінің және тұрмыстық көрсету саласы қызметкерлерінің кінәсінен болған адамдардың өміріне немесе денсаулығына келтірілген зиянды өтеуге өтемақы және адам иммун тапшылығы вирусын жұқтырған балалары бар отбасыларына, ай сайын ең төменгі күнкөріс деңгейінің 2 есе мөлшерінде;</w:t>
      </w:r>
    </w:p>
    <w:p>
      <w:pPr>
        <w:spacing w:after="0"/>
        <w:ind w:left="0"/>
        <w:jc w:val="both"/>
      </w:pPr>
      <w:r>
        <w:rPr>
          <w:rFonts w:ascii="Times New Roman"/>
          <w:b w:val="false"/>
          <w:i w:val="false"/>
          <w:color w:val="000000"/>
          <w:sz w:val="28"/>
        </w:rPr>
        <w:t>
      1. Жергілікті өкілді органдар жан басына шаққандағы орташа табысы ең төменгі күнкөріс деңгейінен аспайтын табыстың болуы негіздеме болып табылады.</w:t>
      </w:r>
    </w:p>
    <w:p>
      <w:pPr>
        <w:spacing w:after="0"/>
        <w:ind w:left="0"/>
        <w:jc w:val="both"/>
      </w:pPr>
      <w:r>
        <w:rPr>
          <w:rFonts w:ascii="Times New Roman"/>
          <w:b w:val="false"/>
          <w:i w:val="false"/>
          <w:color w:val="000000"/>
          <w:sz w:val="28"/>
        </w:rPr>
        <w:t>
      2. Жан басына шаққандағы орташа табысы ең төменгі күнкөріс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w:t>
      </w:r>
    </w:p>
    <w:p>
      <w:pPr>
        <w:spacing w:after="0"/>
        <w:ind w:left="0"/>
        <w:jc w:val="both"/>
      </w:pPr>
      <w:r>
        <w:rPr>
          <w:rFonts w:ascii="Times New Roman"/>
          <w:b w:val="false"/>
          <w:i w:val="false"/>
          <w:color w:val="000000"/>
          <w:sz w:val="28"/>
        </w:rPr>
        <w:t>
      Әлеуметтік көмек ай сайын немесе 3 айға бір рет төленеді. Әлеуметтік көмектің біржолғы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 сатып алуға және жөндеуге, жеке кәсіпкерлік қызметті ұйымдастыруға (алдыңғы қарыздарды өтеуге арналған шығындардан басқа) пайдаланылады.</w:t>
      </w:r>
    </w:p>
    <w:p>
      <w:pPr>
        <w:spacing w:after="0"/>
        <w:ind w:left="0"/>
        <w:jc w:val="both"/>
      </w:pPr>
      <w:r>
        <w:rPr>
          <w:rFonts w:ascii="Times New Roman"/>
          <w:b w:val="false"/>
          <w:i w:val="false"/>
          <w:color w:val="000000"/>
          <w:sz w:val="28"/>
        </w:rPr>
        <w:t>
      Ұлы Отан соғысының ардагерлері мен мүгедектеріне, ең төмен күнкөріс деңгейіне еселік қатынаста белгілейтін шектен жетпіс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100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bookmarkStart w:name="z20" w:id="18"/>
    <w:p>
      <w:pPr>
        <w:spacing w:after="0"/>
        <w:ind w:left="0"/>
        <w:jc w:val="both"/>
      </w:pPr>
      <w:r>
        <w:rPr>
          <w:rFonts w:ascii="Times New Roman"/>
          <w:b w:val="false"/>
          <w:i w:val="false"/>
          <w:color w:val="000000"/>
          <w:sz w:val="28"/>
        </w:rPr>
        <w:t>
      11. Бұл ретте азаматтарды өмірлік қиын жағдай туындаған кезде мұқтаждар санатына жатқызу үшін мыналар:</w:t>
      </w:r>
    </w:p>
    <w:bookmarkEnd w:id="18"/>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күнкөріс деңгейіне еселік қатынаста жетпіс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21" w:id="19"/>
    <w:p>
      <w:pPr>
        <w:spacing w:after="0"/>
        <w:ind w:left="0"/>
        <w:jc w:val="both"/>
      </w:pPr>
      <w:r>
        <w:rPr>
          <w:rFonts w:ascii="Times New Roman"/>
          <w:b w:val="false"/>
          <w:i w:val="false"/>
          <w:color w:val="000000"/>
          <w:sz w:val="28"/>
        </w:rPr>
        <w:t>
      12. Алушылардың жекелеген санаттары үшін атаулы күндер мен мереке күндеріне әлеуметтік көмектің мөлшері Түркістан облысы әкімдігінің келісімі бойынша бірыңғай мөлшерде белгіленеді.</w:t>
      </w:r>
    </w:p>
    <w:bookmarkEnd w:id="19"/>
    <w:bookmarkStart w:name="z22" w:id="20"/>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0"/>
    <w:bookmarkStart w:name="z23" w:id="21"/>
    <w:p>
      <w:pPr>
        <w:spacing w:after="0"/>
        <w:ind w:left="0"/>
        <w:jc w:val="left"/>
      </w:pPr>
      <w:r>
        <w:rPr>
          <w:rFonts w:ascii="Times New Roman"/>
          <w:b/>
          <w:i w:val="false"/>
          <w:color w:val="000000"/>
        </w:rPr>
        <w:t xml:space="preserve"> 3. Әлеуметтік көмек көрсету тәртібі</w:t>
      </w:r>
    </w:p>
    <w:bookmarkEnd w:id="21"/>
    <w:bookmarkStart w:name="z24" w:id="22"/>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Ордабасы ауданы әкімдігі бекітетін тізім бойынша көрсетіледі.</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23"/>
    <w:p>
      <w:pPr>
        <w:spacing w:after="0"/>
        <w:ind w:left="0"/>
        <w:jc w:val="both"/>
      </w:pPr>
      <w:r>
        <w:rPr>
          <w:rFonts w:ascii="Times New Roman"/>
          <w:b w:val="false"/>
          <w:i w:val="false"/>
          <w:color w:val="000000"/>
          <w:sz w:val="28"/>
        </w:rPr>
        <w:t>
      1) жеке басын куәландыратын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Түркістан облысы Ордабасы аудандық мәслихатының 29.04.2021 </w:t>
      </w:r>
      <w:r>
        <w:rPr>
          <w:rFonts w:ascii="Times New Roman"/>
          <w:b w:val="false"/>
          <w:i w:val="false"/>
          <w:color w:val="000000"/>
          <w:sz w:val="28"/>
        </w:rPr>
        <w:t>№ 5/2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адамның (отбасы мүшелерінің) табыстары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Түркістан облысы Ордабасы аудандық мәслихатының 29.04.2021 </w:t>
      </w:r>
      <w:r>
        <w:rPr>
          <w:rFonts w:ascii="Times New Roman"/>
          <w:b w:val="false"/>
          <w:i w:val="false"/>
          <w:color w:val="000000"/>
          <w:sz w:val="28"/>
        </w:rPr>
        <w:t>№ 5/2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4"/>
    <w:bookmarkStart w:name="z27" w:id="25"/>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5"/>
    <w:bookmarkStart w:name="z28" w:id="26"/>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6"/>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9" w:id="27"/>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7"/>
    <w:bookmarkStart w:name="z30" w:id="28"/>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9"/>
    <w:bookmarkStart w:name="z32" w:id="30"/>
    <w:p>
      <w:pPr>
        <w:spacing w:after="0"/>
        <w:ind w:left="0"/>
        <w:jc w:val="both"/>
      </w:pPr>
      <w:r>
        <w:rPr>
          <w:rFonts w:ascii="Times New Roman"/>
          <w:b w:val="false"/>
          <w:i w:val="false"/>
          <w:color w:val="000000"/>
          <w:sz w:val="28"/>
        </w:rPr>
        <w:t>
      22.Арнайы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0"/>
    <w:bookmarkStart w:name="z33" w:id="31"/>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1"/>
    <w:bookmarkStart w:name="z34" w:id="32"/>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2"/>
    <w:bookmarkStart w:name="z35" w:id="33"/>
    <w:p>
      <w:pPr>
        <w:spacing w:after="0"/>
        <w:ind w:left="0"/>
        <w:jc w:val="both"/>
      </w:pPr>
      <w:r>
        <w:rPr>
          <w:rFonts w:ascii="Times New Roman"/>
          <w:b w:val="false"/>
          <w:i w:val="false"/>
          <w:color w:val="000000"/>
          <w:sz w:val="28"/>
        </w:rPr>
        <w:t>
      25. Әлеуметтік көмек көрсетуден бас тарту:</w:t>
      </w:r>
    </w:p>
    <w:bookmarkEnd w:id="33"/>
    <w:p>
      <w:pPr>
        <w:spacing w:after="0"/>
        <w:ind w:left="0"/>
        <w:jc w:val="both"/>
      </w:pPr>
      <w:r>
        <w:rPr>
          <w:rFonts w:ascii="Times New Roman"/>
          <w:b w:val="false"/>
          <w:i w:val="false"/>
          <w:color w:val="000000"/>
          <w:sz w:val="28"/>
        </w:rPr>
        <w:t>
      1)өтініш беруші ұсынған мәліметтердің дәйексіздігі анықталған;</w:t>
      </w:r>
    </w:p>
    <w:p>
      <w:pPr>
        <w:spacing w:after="0"/>
        <w:ind w:left="0"/>
        <w:jc w:val="both"/>
      </w:pPr>
      <w:r>
        <w:rPr>
          <w:rFonts w:ascii="Times New Roman"/>
          <w:b w:val="false"/>
          <w:i w:val="false"/>
          <w:color w:val="000000"/>
          <w:sz w:val="28"/>
        </w:rPr>
        <w:t>
      2)өтініш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p>
    <w:bookmarkStart w:name="z36" w:id="34"/>
    <w:p>
      <w:pPr>
        <w:spacing w:after="0"/>
        <w:ind w:left="0"/>
        <w:jc w:val="both"/>
      </w:pPr>
      <w:r>
        <w:rPr>
          <w:rFonts w:ascii="Times New Roman"/>
          <w:b w:val="false"/>
          <w:i w:val="false"/>
          <w:color w:val="000000"/>
          <w:sz w:val="28"/>
        </w:rPr>
        <w:t>
      26. Әлеуметтік көмек ұсынуға шығыстарды қаржыландыру Ордабасы ауданының бюджетінде көзделген ағымдағы қаржы жылына арналған қаражат шегінде жүзеге асырылады.</w:t>
      </w:r>
    </w:p>
    <w:bookmarkEnd w:id="34"/>
    <w:bookmarkStart w:name="z37" w:id="3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5"/>
    <w:bookmarkStart w:name="z38" w:id="36"/>
    <w:p>
      <w:pPr>
        <w:spacing w:after="0"/>
        <w:ind w:left="0"/>
        <w:jc w:val="both"/>
      </w:pPr>
      <w:r>
        <w:rPr>
          <w:rFonts w:ascii="Times New Roman"/>
          <w:b w:val="false"/>
          <w:i w:val="false"/>
          <w:color w:val="000000"/>
          <w:sz w:val="28"/>
        </w:rPr>
        <w:t>
      27. Әлеуметтік көмек:</w:t>
      </w:r>
    </w:p>
    <w:bookmarkEnd w:id="3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9" w:id="3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37"/>
    <w:bookmarkStart w:name="z40" w:id="38"/>
    <w:p>
      <w:pPr>
        <w:spacing w:after="0"/>
        <w:ind w:left="0"/>
        <w:jc w:val="left"/>
      </w:pPr>
      <w:r>
        <w:rPr>
          <w:rFonts w:ascii="Times New Roman"/>
          <w:b/>
          <w:i w:val="false"/>
          <w:color w:val="000000"/>
        </w:rPr>
        <w:t xml:space="preserve"> 5. Қорытынды ереже</w:t>
      </w:r>
    </w:p>
    <w:bookmarkEnd w:id="38"/>
    <w:bookmarkStart w:name="z41" w:id="3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1-қосымша алынып тасталды - Түркістан облысы Ордабасы аудандық мәслихатының 29.04.2021 </w:t>
      </w:r>
      <w:r>
        <w:rPr>
          <w:rFonts w:ascii="Times New Roman"/>
          <w:b w:val="false"/>
          <w:i w:val="false"/>
          <w:color w:val="ff0000"/>
          <w:sz w:val="28"/>
        </w:rPr>
        <w:t>№ 5/2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(елді мекен)</w:t>
      </w:r>
    </w:p>
    <w:p>
      <w:pPr>
        <w:spacing w:after="0"/>
        <w:ind w:left="0"/>
        <w:jc w:val="both"/>
      </w:pPr>
      <w:r>
        <w:rPr>
          <w:rFonts w:ascii="Times New Roman"/>
          <w:b w:val="false"/>
          <w:i w:val="false"/>
          <w:color w:val="000000"/>
          <w:sz w:val="28"/>
        </w:rPr>
        <w:t>1.Өтініш берушінің .А.Ә._________________________________________________________</w:t>
      </w:r>
    </w:p>
    <w:p>
      <w:pPr>
        <w:spacing w:after="0"/>
        <w:ind w:left="0"/>
        <w:jc w:val="both"/>
      </w:pPr>
      <w:r>
        <w:rPr>
          <w:rFonts w:ascii="Times New Roman"/>
          <w:b w:val="false"/>
          <w:i w:val="false"/>
          <w:color w:val="000000"/>
          <w:sz w:val="28"/>
        </w:rPr>
        <w:t xml:space="preserve">2. Тұратын мекенжайы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3.Өтініш беруші әлеуметтік көмекке өтініш берген туындаған өмірлік қиын </w:t>
      </w:r>
    </w:p>
    <w:p>
      <w:pPr>
        <w:spacing w:after="0"/>
        <w:ind w:left="0"/>
        <w:jc w:val="both"/>
      </w:pPr>
      <w:r>
        <w:rPr>
          <w:rFonts w:ascii="Times New Roman"/>
          <w:b w:val="false"/>
          <w:i w:val="false"/>
          <w:color w:val="000000"/>
          <w:sz w:val="28"/>
        </w:rPr>
        <w:t xml:space="preserve">жағдай_______________________________________________________________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4. Отбасы құрамы (отбасында нақты тұратындар есептеледі) </w:t>
      </w:r>
    </w:p>
    <w:p>
      <w:pPr>
        <w:spacing w:after="0"/>
        <w:ind w:left="0"/>
        <w:jc w:val="both"/>
      </w:pPr>
      <w:r>
        <w:rPr>
          <w:rFonts w:ascii="Times New Roman"/>
          <w:b w:val="false"/>
          <w:i w:val="false"/>
          <w:color w:val="000000"/>
          <w:sz w:val="28"/>
        </w:rPr>
        <w:t>_____________________________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жарамды барлығы ____________________________________________________ адам.</w:t>
      </w:r>
    </w:p>
    <w:p>
      <w:pPr>
        <w:spacing w:after="0"/>
        <w:ind w:left="0"/>
        <w:jc w:val="both"/>
      </w:pPr>
      <w:r>
        <w:rPr>
          <w:rFonts w:ascii="Times New Roman"/>
          <w:b w:val="false"/>
          <w:i w:val="false"/>
          <w:color w:val="000000"/>
          <w:sz w:val="28"/>
        </w:rPr>
        <w:t>Жұмыспен қамту органдарында жұмыссыз ретінде тіркелгендері ____________________адам.</w:t>
      </w:r>
    </w:p>
    <w:p>
      <w:pPr>
        <w:spacing w:after="0"/>
        <w:ind w:left="0"/>
        <w:jc w:val="both"/>
      </w:pPr>
      <w:r>
        <w:rPr>
          <w:rFonts w:ascii="Times New Roman"/>
          <w:b w:val="false"/>
          <w:i w:val="false"/>
          <w:color w:val="000000"/>
          <w:sz w:val="28"/>
        </w:rPr>
        <w:t xml:space="preserve">Балалардың саны: _________________________________________________________________ </w:t>
      </w:r>
    </w:p>
    <w:p>
      <w:pPr>
        <w:spacing w:after="0"/>
        <w:ind w:left="0"/>
        <w:jc w:val="both"/>
      </w:pPr>
      <w:r>
        <w:rPr>
          <w:rFonts w:ascii="Times New Roman"/>
          <w:b w:val="false"/>
          <w:i w:val="false"/>
          <w:color w:val="000000"/>
          <w:sz w:val="28"/>
        </w:rPr>
        <w:t>жоғары және орта оқу орындарында ақылы негізде оқитындар</w:t>
      </w:r>
    </w:p>
    <w:p>
      <w:pPr>
        <w:spacing w:after="0"/>
        <w:ind w:left="0"/>
        <w:jc w:val="both"/>
      </w:pPr>
      <w:r>
        <w:rPr>
          <w:rFonts w:ascii="Times New Roman"/>
          <w:b w:val="false"/>
          <w:i w:val="false"/>
          <w:color w:val="000000"/>
          <w:sz w:val="28"/>
        </w:rPr>
        <w:t xml:space="preserve">___________________________ адам, оқу құны жылына ______ теңге. </w:t>
      </w:r>
    </w:p>
    <w:p>
      <w:pPr>
        <w:spacing w:after="0"/>
        <w:ind w:left="0"/>
        <w:jc w:val="both"/>
      </w:pPr>
      <w:r>
        <w:rPr>
          <w:rFonts w:ascii="Times New Roman"/>
          <w:b w:val="false"/>
          <w:i w:val="false"/>
          <w:color w:val="000000"/>
          <w:sz w:val="28"/>
        </w:rPr>
        <w:t>Отбасында Ұлы Отан соғысына қатысушылардың, Ұлы Отан соғысы</w:t>
      </w:r>
    </w:p>
    <w:p>
      <w:pPr>
        <w:spacing w:after="0"/>
        <w:ind w:left="0"/>
        <w:jc w:val="both"/>
      </w:pPr>
      <w:r>
        <w:rPr>
          <w:rFonts w:ascii="Times New Roman"/>
          <w:b w:val="false"/>
          <w:i w:val="false"/>
          <w:color w:val="000000"/>
          <w:sz w:val="28"/>
        </w:rPr>
        <w:t>мүгедектерінің, Ұлы Отан соғысына қатысушыларына және Ұлы Отан соғысы</w:t>
      </w:r>
    </w:p>
    <w:p>
      <w:pPr>
        <w:spacing w:after="0"/>
        <w:ind w:left="0"/>
        <w:jc w:val="both"/>
      </w:pPr>
      <w:r>
        <w:rPr>
          <w:rFonts w:ascii="Times New Roman"/>
          <w:b w:val="false"/>
          <w:i w:val="false"/>
          <w:color w:val="000000"/>
          <w:sz w:val="28"/>
        </w:rPr>
        <w:t xml:space="preserve">мүгедектеріне теңестірілгендердің, зейнеткерлердің, 80 жастан асқан қарт адамдардың, </w:t>
      </w:r>
    </w:p>
    <w:p>
      <w:pPr>
        <w:spacing w:after="0"/>
        <w:ind w:left="0"/>
        <w:jc w:val="both"/>
      </w:pPr>
      <w:r>
        <w:rPr>
          <w:rFonts w:ascii="Times New Roman"/>
          <w:b w:val="false"/>
          <w:i w:val="false"/>
          <w:color w:val="000000"/>
          <w:sz w:val="28"/>
        </w:rPr>
        <w:t xml:space="preserve">әлеуметтік маңызы бар аурулары (қатерлі ісіктер, туберкулез, адамның иммунитет </w:t>
      </w:r>
    </w:p>
    <w:p>
      <w:pPr>
        <w:spacing w:after="0"/>
        <w:ind w:left="0"/>
        <w:jc w:val="both"/>
      </w:pPr>
      <w:r>
        <w:rPr>
          <w:rFonts w:ascii="Times New Roman"/>
          <w:b w:val="false"/>
          <w:i w:val="false"/>
          <w:color w:val="000000"/>
          <w:sz w:val="28"/>
        </w:rPr>
        <w:t>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 _____________________ </w:t>
      </w:r>
    </w:p>
    <w:p>
      <w:pPr>
        <w:spacing w:after="0"/>
        <w:ind w:left="0"/>
        <w:jc w:val="both"/>
      </w:pPr>
      <w:r>
        <w:rPr>
          <w:rFonts w:ascii="Times New Roman"/>
          <w:b w:val="false"/>
          <w:i w:val="false"/>
          <w:color w:val="000000"/>
          <w:sz w:val="28"/>
        </w:rPr>
        <w:t xml:space="preserve">5.Өмір сүру жағдайы (жатақхана, жалға алынған, жекешелендірілген тұрғын үй, қызметтік </w:t>
      </w:r>
    </w:p>
    <w:p>
      <w:pPr>
        <w:spacing w:after="0"/>
        <w:ind w:left="0"/>
        <w:jc w:val="both"/>
      </w:pPr>
      <w:r>
        <w:rPr>
          <w:rFonts w:ascii="Times New Roman"/>
          <w:b w:val="false"/>
          <w:i w:val="false"/>
          <w:color w:val="000000"/>
          <w:sz w:val="28"/>
        </w:rPr>
        <w:t xml:space="preserve">тұрғын үй, тұрғын үй кооперативі, жеке тұрғын үй немесе өзгеше – көрсету </w:t>
      </w:r>
    </w:p>
    <w:p>
      <w:pPr>
        <w:spacing w:after="0"/>
        <w:ind w:left="0"/>
        <w:jc w:val="both"/>
      </w:pPr>
      <w:r>
        <w:rPr>
          <w:rFonts w:ascii="Times New Roman"/>
          <w:b w:val="false"/>
          <w:i w:val="false"/>
          <w:color w:val="000000"/>
          <w:sz w:val="28"/>
        </w:rPr>
        <w:t>керек):__________________________________________________________________________</w:t>
      </w:r>
    </w:p>
    <w:p>
      <w:pPr>
        <w:spacing w:after="0"/>
        <w:ind w:left="0"/>
        <w:jc w:val="both"/>
      </w:pPr>
      <w:r>
        <w:rPr>
          <w:rFonts w:ascii="Times New Roman"/>
          <w:b w:val="false"/>
          <w:i w:val="false"/>
          <w:color w:val="000000"/>
          <w:sz w:val="28"/>
        </w:rPr>
        <w:t xml:space="preserve">Тұрғын үйді ұстауға арналған шығыстар: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Отбасының табысы: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Мыналардың: автокөлігінің болуы (маркасы, шығарылған жылы, құқық беретін </w:t>
      </w:r>
    </w:p>
    <w:p>
      <w:pPr>
        <w:spacing w:after="0"/>
        <w:ind w:left="0"/>
        <w:jc w:val="both"/>
      </w:pPr>
      <w:r>
        <w:rPr>
          <w:rFonts w:ascii="Times New Roman"/>
          <w:b w:val="false"/>
          <w:i w:val="false"/>
          <w:color w:val="000000"/>
          <w:sz w:val="28"/>
        </w:rPr>
        <w:t>құжат, оны пайдаланғаннан түскен мәлімделген табыс)</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қазіргі уақытта өздері тұрып жатқаннан бөлек өзге де тұрғын үйдің болуы (оны </w:t>
      </w:r>
    </w:p>
    <w:p>
      <w:pPr>
        <w:spacing w:after="0"/>
        <w:ind w:left="0"/>
        <w:jc w:val="both"/>
      </w:pPr>
      <w:r>
        <w:rPr>
          <w:rFonts w:ascii="Times New Roman"/>
          <w:b w:val="false"/>
          <w:i w:val="false"/>
          <w:color w:val="000000"/>
          <w:sz w:val="28"/>
        </w:rPr>
        <w:t>пайдаланғаннан түскен мәлімделген табыс)</w:t>
      </w:r>
    </w:p>
    <w:p>
      <w:pPr>
        <w:spacing w:after="0"/>
        <w:ind w:left="0"/>
        <w:jc w:val="both"/>
      </w:pPr>
      <w:r>
        <w:rPr>
          <w:rFonts w:ascii="Times New Roman"/>
          <w:b w:val="false"/>
          <w:i w:val="false"/>
          <w:color w:val="000000"/>
          <w:sz w:val="28"/>
        </w:rPr>
        <w:t xml:space="preserve">7. Бұрын алған көмегі туралы мәліметтер </w:t>
      </w:r>
    </w:p>
    <w:p>
      <w:pPr>
        <w:spacing w:after="0"/>
        <w:ind w:left="0"/>
        <w:jc w:val="both"/>
      </w:pPr>
      <w:r>
        <w:rPr>
          <w:rFonts w:ascii="Times New Roman"/>
          <w:b w:val="false"/>
          <w:i w:val="false"/>
          <w:color w:val="000000"/>
          <w:sz w:val="28"/>
        </w:rPr>
        <w:t xml:space="preserve">(нысаны, сомасы, көзі):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8. Отбасының өзге де табыстары (нысаны, сомасы, көзі):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9. Балалардың мектеп керек-жарағымен, киіммен, аяқ киіммен қамтамасыз етілуі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10. Тұратын жерінің санитариялық-эпидемиологиялық жағдайы 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Комиссия төрағасы: ________________________ ________________________</w:t>
      </w:r>
    </w:p>
    <w:p>
      <w:pPr>
        <w:spacing w:after="0"/>
        <w:ind w:left="0"/>
        <w:jc w:val="both"/>
      </w:pPr>
      <w:r>
        <w:rPr>
          <w:rFonts w:ascii="Times New Roman"/>
          <w:b w:val="false"/>
          <w:i w:val="false"/>
          <w:color w:val="000000"/>
          <w:sz w:val="28"/>
        </w:rPr>
        <w:t xml:space="preserve">Комиссия мүшелері: ________________________ ________________________ </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________________________ ________________________ </w:t>
      </w:r>
    </w:p>
    <w:p>
      <w:pPr>
        <w:spacing w:after="0"/>
        <w:ind w:left="0"/>
        <w:jc w:val="both"/>
      </w:pPr>
      <w:r>
        <w:rPr>
          <w:rFonts w:ascii="Times New Roman"/>
          <w:b w:val="false"/>
          <w:i w:val="false"/>
          <w:color w:val="000000"/>
          <w:sz w:val="28"/>
        </w:rPr>
        <w:t xml:space="preserve">                                     ________________________ ________________________ </w:t>
      </w:r>
    </w:p>
    <w:p>
      <w:pPr>
        <w:spacing w:after="0"/>
        <w:ind w:left="0"/>
        <w:jc w:val="both"/>
      </w:pPr>
      <w:r>
        <w:rPr>
          <w:rFonts w:ascii="Times New Roman"/>
          <w:b w:val="false"/>
          <w:i w:val="false"/>
          <w:color w:val="000000"/>
          <w:sz w:val="28"/>
        </w:rPr>
        <w:t xml:space="preserve">                                                     (қолдары)                                      (Т.А.Ә.) </w:t>
      </w:r>
    </w:p>
    <w:p>
      <w:pPr>
        <w:spacing w:after="0"/>
        <w:ind w:left="0"/>
        <w:jc w:val="both"/>
      </w:pPr>
      <w:r>
        <w:rPr>
          <w:rFonts w:ascii="Times New Roman"/>
          <w:b w:val="false"/>
          <w:i w:val="false"/>
          <w:color w:val="000000"/>
          <w:sz w:val="28"/>
        </w:rPr>
        <w:t>Жасалған актімен таныстым:</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өтініш берушінің (немесе отбасы мүшелерінің бірінің) </w:t>
      </w:r>
    </w:p>
    <w:p>
      <w:pPr>
        <w:spacing w:after="0"/>
        <w:ind w:left="0"/>
        <w:jc w:val="both"/>
      </w:pPr>
      <w:r>
        <w:rPr>
          <w:rFonts w:ascii="Times New Roman"/>
          <w:b w:val="false"/>
          <w:i w:val="false"/>
          <w:color w:val="000000"/>
          <w:sz w:val="28"/>
        </w:rPr>
        <w:t xml:space="preserve">Т.А.Ә. және қолы, күні </w:t>
      </w:r>
    </w:p>
    <w:p>
      <w:pPr>
        <w:spacing w:after="0"/>
        <w:ind w:left="0"/>
        <w:jc w:val="both"/>
      </w:pPr>
      <w:r>
        <w:rPr>
          <w:rFonts w:ascii="Times New Roman"/>
          <w:b w:val="false"/>
          <w:i w:val="false"/>
          <w:color w:val="000000"/>
          <w:sz w:val="28"/>
        </w:rPr>
        <w:t>__________________________________________________________________________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20__ ж. ___ ______№ ______ қорытындысы</w:t>
      </w:r>
    </w:p>
    <w:p>
      <w:pPr>
        <w:spacing w:after="0"/>
        <w:ind w:left="0"/>
        <w:jc w:val="both"/>
      </w:pPr>
      <w:r>
        <w:rPr>
          <w:rFonts w:ascii="Times New Roman"/>
          <w:b w:val="false"/>
          <w:i w:val="false"/>
          <w:color w:val="000000"/>
          <w:sz w:val="28"/>
        </w:rPr>
        <w:t xml:space="preserve">
      Учаскелік комиссия Әлеуметтік көмек көрсету, оның мөлшерлерін белгілеу және </w:t>
      </w:r>
    </w:p>
    <w:p>
      <w:pPr>
        <w:spacing w:after="0"/>
        <w:ind w:left="0"/>
        <w:jc w:val="both"/>
      </w:pPr>
      <w:r>
        <w:rPr>
          <w:rFonts w:ascii="Times New Roman"/>
          <w:b w:val="false"/>
          <w:i w:val="false"/>
          <w:color w:val="000000"/>
          <w:sz w:val="28"/>
        </w:rPr>
        <w:t xml:space="preserve">мұқтаж азаматтардың жекелеген санаттарының тізбесін айқындау қағидаларына сәйкес </w:t>
      </w:r>
    </w:p>
    <w:p>
      <w:pPr>
        <w:spacing w:after="0"/>
        <w:ind w:left="0"/>
        <w:jc w:val="both"/>
      </w:pPr>
      <w:r>
        <w:rPr>
          <w:rFonts w:ascii="Times New Roman"/>
          <w:b w:val="false"/>
          <w:i w:val="false"/>
          <w:color w:val="000000"/>
          <w:sz w:val="28"/>
        </w:rPr>
        <w:t xml:space="preserve">өмірлік қиын жағдайдың туындауына байланысты әлеуметтік көмек алуға өтініш берген </w:t>
      </w:r>
    </w:p>
    <w:p>
      <w:pPr>
        <w:spacing w:after="0"/>
        <w:ind w:left="0"/>
        <w:jc w:val="both"/>
      </w:pPr>
      <w:r>
        <w:rPr>
          <w:rFonts w:ascii="Times New Roman"/>
          <w:b w:val="false"/>
          <w:i w:val="false"/>
          <w:color w:val="000000"/>
          <w:sz w:val="28"/>
        </w:rPr>
        <w:t xml:space="preserve">адамның (отбасының)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_______ (өтініш берушінің тегі, аты, әкесінің аты) өтінішін және оған қоса берілген </w:t>
      </w:r>
    </w:p>
    <w:p>
      <w:pPr>
        <w:spacing w:after="0"/>
        <w:ind w:left="0"/>
        <w:jc w:val="both"/>
      </w:pPr>
      <w:r>
        <w:rPr>
          <w:rFonts w:ascii="Times New Roman"/>
          <w:b w:val="false"/>
          <w:i w:val="false"/>
          <w:color w:val="000000"/>
          <w:sz w:val="28"/>
        </w:rPr>
        <w:t>құжаттарды қарап, ұсынылған құжаттар және өтініш берушінің (отбасының) материалдық</w:t>
      </w:r>
    </w:p>
    <w:p>
      <w:pPr>
        <w:spacing w:after="0"/>
        <w:ind w:left="0"/>
        <w:jc w:val="both"/>
      </w:pPr>
      <w:r>
        <w:rPr>
          <w:rFonts w:ascii="Times New Roman"/>
          <w:b w:val="false"/>
          <w:i w:val="false"/>
          <w:color w:val="000000"/>
          <w:sz w:val="28"/>
        </w:rPr>
        <w:t xml:space="preserve"> жағдайын тексеру нәтижелерінің негізінде</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(қажеттілігі, қажеттіліктің жоқтығы) адамға (отбасыға) өмірлік қиын жағдайдың</w:t>
      </w:r>
    </w:p>
    <w:p>
      <w:pPr>
        <w:spacing w:after="0"/>
        <w:ind w:left="0"/>
        <w:jc w:val="both"/>
      </w:pPr>
      <w:r>
        <w:rPr>
          <w:rFonts w:ascii="Times New Roman"/>
          <w:b w:val="false"/>
          <w:i w:val="false"/>
          <w:color w:val="000000"/>
          <w:sz w:val="28"/>
        </w:rPr>
        <w:t>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Комиссия мүшелері: __________________ _______________________</w:t>
      </w:r>
    </w:p>
    <w:p>
      <w:pPr>
        <w:spacing w:after="0"/>
        <w:ind w:left="0"/>
        <w:jc w:val="both"/>
      </w:pPr>
      <w:r>
        <w:rPr>
          <w:rFonts w:ascii="Times New Roman"/>
          <w:b w:val="false"/>
          <w:i w:val="false"/>
          <w:color w:val="000000"/>
          <w:sz w:val="28"/>
        </w:rPr>
        <w:t xml:space="preserve">                                     __________________ _______________________ </w:t>
      </w:r>
    </w:p>
    <w:p>
      <w:pPr>
        <w:spacing w:after="0"/>
        <w:ind w:left="0"/>
        <w:jc w:val="both"/>
      </w:pPr>
      <w:r>
        <w:rPr>
          <w:rFonts w:ascii="Times New Roman"/>
          <w:b w:val="false"/>
          <w:i w:val="false"/>
          <w:color w:val="000000"/>
          <w:sz w:val="28"/>
        </w:rPr>
        <w:t xml:space="preserve">                                      __________________ _______________________ </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(қолдары)                                 (Т.А.Ә.)</w:t>
      </w:r>
    </w:p>
    <w:p>
      <w:pPr>
        <w:spacing w:after="0"/>
        <w:ind w:left="0"/>
        <w:jc w:val="both"/>
      </w:pPr>
      <w:r>
        <w:rPr>
          <w:rFonts w:ascii="Times New Roman"/>
          <w:b w:val="false"/>
          <w:i w:val="false"/>
          <w:color w:val="000000"/>
          <w:sz w:val="28"/>
        </w:rPr>
        <w:t>Қорытынды қоса берілген құжаттармен ___ данада</w:t>
      </w:r>
    </w:p>
    <w:p>
      <w:pPr>
        <w:spacing w:after="0"/>
        <w:ind w:left="0"/>
        <w:jc w:val="both"/>
      </w:pPr>
      <w:r>
        <w:rPr>
          <w:rFonts w:ascii="Times New Roman"/>
          <w:b w:val="false"/>
          <w:i w:val="false"/>
          <w:color w:val="000000"/>
          <w:sz w:val="28"/>
        </w:rPr>
        <w:t>20__ ж. "___" ___________ қабылданды</w:t>
      </w:r>
    </w:p>
    <w:p>
      <w:pPr>
        <w:spacing w:after="0"/>
        <w:ind w:left="0"/>
        <w:jc w:val="both"/>
      </w:pPr>
      <w:r>
        <w:rPr>
          <w:rFonts w:ascii="Times New Roman"/>
          <w:b w:val="false"/>
          <w:i w:val="false"/>
          <w:color w:val="000000"/>
          <w:sz w:val="28"/>
        </w:rPr>
        <w:t xml:space="preserve">Құжаттарды қабылдаған кент, ауыл, ауылдық округ әкімінің немесе уәкілетті орган </w:t>
      </w:r>
    </w:p>
    <w:p>
      <w:pPr>
        <w:spacing w:after="0"/>
        <w:ind w:left="0"/>
        <w:jc w:val="both"/>
      </w:pPr>
      <w:r>
        <w:rPr>
          <w:rFonts w:ascii="Times New Roman"/>
          <w:b w:val="false"/>
          <w:i w:val="false"/>
          <w:color w:val="000000"/>
          <w:sz w:val="28"/>
        </w:rPr>
        <w:t>қызметкерінің Т.А.Ә., лауазымы,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