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9f85" w14:textId="2349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2019 жылғы 24 желтоқсандағы № 54/1 "2020-2022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9 сәуірдегі № 60/1 шешiмi. Түркістан облысының Әдiлет департаментiнде 2020 жылғы 15 сәуірде № 5564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03 сәуірдегі № 47/498-VI "Түркістан облыстық мәслихатының 2019 жылғы 9 желтоқсандағы № 44/472-VI "2020-2022 жылдарға арналған облыстық бюджет туралы" шешіміне өзгеріс енгізу туралы" Нормативтік құқықтық актілерді мемлекеттік тіркеу тізілімінде № 5548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тіркелген, 2020 жылы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1, 2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24 371 319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1 160 104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23 187 285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24 614 205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- 303 586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303 586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242 886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сәуірдегі № 60/1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24 371 319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1 160 104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23 187 285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23 179 785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24 614 205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17 571 766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13 927 495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13 140 014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13 007 002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1 505 951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1 457 675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1 961 921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-303 586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сәуірдегі № 60/1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2020-2022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