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aba8" w14:textId="53ba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2019 жылғы 27 желтоқсандағы № 55/1 "2020-2022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28 сәуірдегі № 61/1 шешiмi. Түркістан облысының Әдiлет департаментiнде 2020 жылғы 4 мамырда № 5592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Ордабасы аудандық мәслихатының 9 сәуір 2020 жылғы № 60/1 "Ордабасы ауданының мәслихатының 2019 жылғы 24 желтоқсандағы № 54/1 "2020-2022 жылдарға арналған аудандық бюджет туралы" шешіміне өзгерістер енгізу туралы" Нормативтік құқықтық актілерді мемлекеттік тіркеу тізілімінде № 5564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2019 жылғы 27 желтоқсандағы № 55/1 "2020-2022 жылдарға арналған ауылдық округтердің бюджеттері туралы" (Нормативтік құқықтық актілерді мемлекеттік тіркеу тізілімінде № 5342 тіркелген және 2019 жылдың 31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ауылдық округінің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330 653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320 860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- 977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Бөген ауылдық округінің 2020-2022 жылдарға арналған бюджеті тиісінше 4, 5 және 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76 052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Бөржар ауылдық округінің 2020-2022 жылдарға арналған бюджеті тиісінше 7, 8 және 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153 606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150 821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Жеңіс ауылдық округінің 2020-2022 жылдарға арналған бюджеті тиісінше 10, 11 және 12-қосымшаларға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93 359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92 249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Қарақұм ауылдық округінің 2020-2022 жылдарға арналған бюджеті 13, 14 және 15-қосымшаларға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128 519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127 174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Қараспан ауылдық округінің 2020-2022 жылдарға арналған бюджеті тиісінше 16, 17 және 18-қосымшаларға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111 009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107 120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–2 625мың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Қажымұқан ауылдық округінің 2020-2022 жылдарға арналған бюджеті тиісінше 19, 20 және 21-қосымшаларға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741 635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719 102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745 930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4 295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Төрткөл ауылдық округінің 2020-2022 жылдарға арналған бюджеті тиісінше 22, 23 және 24-қосымшаларға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179 213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170 304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2 524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Шұбар ауылдық округінің 2020-2022 жылдарға арналған бюджеті тиісінше 25, 26 және 27-қосымшаларға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79 456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Шұбарсу ауылдық округінің 2020-2022 жылдарға арналған бюджеті тиісінше 28, 29 және 30-қосымшаларға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48 936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–8 352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Бадам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082"/>
        <w:gridCol w:w="1471"/>
        <w:gridCol w:w="1471"/>
        <w:gridCol w:w="4173"/>
        <w:gridCol w:w="2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320 860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320 860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331 630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Бөржар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Жеңіс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Қараспан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салынбайтын табыстардан ұсталатын 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Қажымұқан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22"/>
        <w:gridCol w:w="1117"/>
        <w:gridCol w:w="1117"/>
        <w:gridCol w:w="6128"/>
        <w:gridCol w:w="2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Төрткөл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№ 61/1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Шұбарсу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187"/>
        <w:gridCol w:w="1612"/>
        <w:gridCol w:w="1612"/>
        <w:gridCol w:w="3743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- 8 352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