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0390" w14:textId="a6e0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2019 жылғы 24 желтоқсандағы № 54/1 "2020-2022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4 маусымдағы № 63/1 шешiмi. Түркістан облысының Әдiлет департаментiнде 2020 жылғы 12 маусымда № 5652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03 сәуірдегі № 47/498-VI "Түркістан облыстық мәслихатының 2019 жылғы 9 желтоқсандағы № 44/472-VI "2020-2022 жылдарға арналған облыстық бюджет туралы" шешіміне өзгеріс енгізу туралы" Нормативтік құқықтық актілерді мемлекеттік тіркеу тізілімінде № 5548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2019 жылғы 24 желтоқсандағы № 54/1 "2020-2022 жылдарға арналған аудандық бюджет туралы" (Нормативтік құқықтық актілерді мемлекеттік тіркеу тізілімінде № 5334 тіркелген, 2020 жылы 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2020-2022 жылдарға арналған аудандық бюджеті тиісінше 1, 2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27 428 458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1 385 115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26 019 387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27 671 344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60 700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- 303 586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303 586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242 886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маусымдағы № 63/1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188"/>
        <w:gridCol w:w="5806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27 428 458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1 385 115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611 457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26 019 387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25 380 122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27 671 344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17 290 468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2 666 423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14 073 902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13 235 473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13 102 461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2 490 228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1 711 992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1 708 143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1 708 143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3 287 426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1 309 451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өтемдерін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1 584 671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1 584 671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-303 586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маусымдағы № 63/1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38"/>
        <w:gridCol w:w="1288"/>
        <w:gridCol w:w="5264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19 197 167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1 151 311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457 130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423 987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17 989 239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17 989 239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19 197 167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14 430 165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11 980 157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10 147 222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10 014 810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1 832 935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1 832 935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230 834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230 834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999 891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531 941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935 228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маусымдағы № 63/1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38"/>
        <w:gridCol w:w="1288"/>
        <w:gridCol w:w="5264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20 525 716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1 162 408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437 724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385 744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19 304 496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19 304 496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19 304 496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20 525 716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152 838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15 462 580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2 044 108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13 012 572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10 147 222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10 014 810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2 865 350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2 865 350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875 777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336 727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989 891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736 471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208 566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170 429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635 521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маусымдағы № 63/1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54/1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2020-2022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07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