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820f" w14:textId="ddb8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2019 жылғы 24 желтоқсандағы № 54/1 "2020-2022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16 қарашадағы № 70/1 шешiмi. Түркістан облысының Әдiлет департаментiнде 2020 жылғы 23 қарашада № 5903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тіркелген, 2020 жылы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29 029 703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1 847 669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186 276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26 980 632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29 280 826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44 391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- 295 514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295 514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242 886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70/1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193"/>
        <w:gridCol w:w="578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29 029 703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966 713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26 980 632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26 340 367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29 280 826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693 910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18 075 551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2 666 423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14 853 073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14 014 644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13 881 934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2 380 027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1 632 413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3 745 097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1 307 745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өтемдерін төлеу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1 814 077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1 814 077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1 658 887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1 026 685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-295 514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