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f310" w14:textId="d1ef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әкімдігінің 2017 жылғы 28 желтоқсандағы № 536 "Мектепке дейінгі тәрбие мен оқытуға мемлекеттік білім беру тапсырысын, ата-ана төлемақысының мөлшерін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2020 жылғы 14 желтоқсандағы № 626 қаулысы. Түркістан облысының Әдiлет департаментiнде 2020 жылғы 21 желтоқсанда № 5962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 әкiмдiгiнiң 2017 жылғы 28 желтоқсандағы № 536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4393 нөмірімен тіркелген, 2018 жылғы 20 қаңтарда "Ордабасы оттары" газетінің № 5 санында және 2018 жылғы 19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Ордабасы ауданы әкімдігі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әкiмiнiң орынбасары А.Оралбаевқа жүктелсiн.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