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19053" w14:textId="40190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w:t>
      </w:r>
    </w:p>
    <w:p>
      <w:pPr>
        <w:spacing w:after="0"/>
        <w:ind w:left="0"/>
        <w:jc w:val="both"/>
      </w:pPr>
      <w:r>
        <w:rPr>
          <w:rFonts w:ascii="Times New Roman"/>
          <w:b w:val="false"/>
          <w:i w:val="false"/>
          <w:color w:val="000000"/>
          <w:sz w:val="28"/>
        </w:rPr>
        <w:t>Түркістан облысы Отырар аудандық мәслихатының 2020 жылғы 13 ақпандағы № 52/246-VI шешiмi. Түркістан облысының Әдiлет департаментiнде 2020 жылғы 19 ақпанда № 5433 болып тiркелдi</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Отырар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Отырар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Отырар аудандық мәслихатының 2018 жылғы 27 қыркүйегіндегі № 30/157-VI "Отырар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алуға әлеуметтік көмек беру туралы" (Нормативтiк құқықтық актiлердi мемлекеттiк тiркеу тiзiлiмiнде 2018 жылғы 11 қазанда № 4760 тiркелген және 2018 жылғы 30 қазанда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шешiмiнiң</w:t>
      </w:r>
      <w:r>
        <w:rPr>
          <w:rFonts w:ascii="Times New Roman"/>
          <w:b w:val="false"/>
          <w:i w:val="false"/>
          <w:color w:val="000000"/>
          <w:sz w:val="28"/>
        </w:rPr>
        <w:t xml:space="preserve"> күшi жойылды деп танылсын.</w:t>
      </w:r>
    </w:p>
    <w:bookmarkEnd w:id="2"/>
    <w:bookmarkStart w:name="z4" w:id="3"/>
    <w:p>
      <w:pPr>
        <w:spacing w:after="0"/>
        <w:ind w:left="0"/>
        <w:jc w:val="both"/>
      </w:pPr>
      <w:r>
        <w:rPr>
          <w:rFonts w:ascii="Times New Roman"/>
          <w:b w:val="false"/>
          <w:i w:val="false"/>
          <w:color w:val="000000"/>
          <w:sz w:val="28"/>
        </w:rPr>
        <w:t>
      3. "Отырар ауданының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Отырар ауданының мәслихатының интернет-ресурсына орналастыруды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Куртаев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Мырзатай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2020 жылғы 13 ақпандағы</w:t>
            </w:r>
            <w:r>
              <w:br/>
            </w:r>
            <w:r>
              <w:rPr>
                <w:rFonts w:ascii="Times New Roman"/>
                <w:b w:val="false"/>
                <w:i w:val="false"/>
                <w:color w:val="000000"/>
                <w:sz w:val="20"/>
              </w:rPr>
              <w:t>№ 52/246-VI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w:t>
      </w:r>
    </w:p>
    <w:bookmarkEnd w:id="5"/>
    <w:bookmarkStart w:name="z8" w:id="6"/>
    <w:p>
      <w:pPr>
        <w:spacing w:after="0"/>
        <w:ind w:left="0"/>
        <w:jc w:val="both"/>
      </w:pPr>
      <w:r>
        <w:rPr>
          <w:rFonts w:ascii="Times New Roman"/>
          <w:b w:val="false"/>
          <w:i w:val="false"/>
          <w:color w:val="000000"/>
          <w:sz w:val="28"/>
        </w:rPr>
        <w:t>
      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 мамандар) бюджет қаражаты есебінен коммуналдық көрсетілетін қызметтерге ақы төлеу және отын сатып алу бойынша әлеуметтік қолдау (бұдан әрі - әлеуметтік қолдау) көрсетіледі.</w:t>
      </w:r>
    </w:p>
    <w:bookmarkEnd w:id="6"/>
    <w:bookmarkStart w:name="z9" w:id="7"/>
    <w:p>
      <w:pPr>
        <w:spacing w:after="0"/>
        <w:ind w:left="0"/>
        <w:jc w:val="both"/>
      </w:pPr>
      <w:r>
        <w:rPr>
          <w:rFonts w:ascii="Times New Roman"/>
          <w:b w:val="false"/>
          <w:i w:val="false"/>
          <w:color w:val="000000"/>
          <w:sz w:val="28"/>
        </w:rPr>
        <w:t>
      2. Әлеуметтік қолдауды тағайындау уәкілетті орган – "Отырар аудандық жұмыспен қамту және әлеуметтік бағдарламалар бөлімі" мемлекеттік мекемесімен жүзеге асырады.</w:t>
      </w:r>
    </w:p>
    <w:bookmarkEnd w:id="7"/>
    <w:bookmarkStart w:name="z10" w:id="8"/>
    <w:p>
      <w:pPr>
        <w:spacing w:after="0"/>
        <w:ind w:left="0"/>
        <w:jc w:val="both"/>
      </w:pPr>
      <w:r>
        <w:rPr>
          <w:rFonts w:ascii="Times New Roman"/>
          <w:b w:val="false"/>
          <w:i w:val="false"/>
          <w:color w:val="000000"/>
          <w:sz w:val="28"/>
        </w:rPr>
        <w:t>
      3. Әлеуметтік қолдау (бұдан әрі-коммуналдық қызметтерді төлеу және отын сатып алу бойынша әлеуметтік қолдау) жылына бір рет беріледі.</w:t>
      </w:r>
    </w:p>
    <w:bookmarkEnd w:id="8"/>
    <w:bookmarkStart w:name="z11" w:id="9"/>
    <w:p>
      <w:pPr>
        <w:spacing w:after="0"/>
        <w:ind w:left="0"/>
        <w:jc w:val="both"/>
      </w:pPr>
      <w:r>
        <w:rPr>
          <w:rFonts w:ascii="Times New Roman"/>
          <w:b w:val="false"/>
          <w:i w:val="false"/>
          <w:color w:val="000000"/>
          <w:sz w:val="28"/>
        </w:rPr>
        <w:t>
      4. Коммуналдық қызметтерді төлеу және отын сатып алу бойынша әлеуметтік қолдау көрсету бюджет қаражаты есебінен, алушылардан өтініштер талап етілмей, мемлекеттік денсаулық сақтау, әлеуметтік қамсыздандыру, білім беру, мәдениет, спорт және ветеринария ұйымдарының мамандарына 2 АЕК (екі айлық есептік көрсеткіш) мөлшерінде көрсетіледі.</w:t>
      </w:r>
    </w:p>
    <w:bookmarkEnd w:id="9"/>
    <w:bookmarkStart w:name="z12" w:id="10"/>
    <w:p>
      <w:pPr>
        <w:spacing w:after="0"/>
        <w:ind w:left="0"/>
        <w:jc w:val="both"/>
      </w:pPr>
      <w:r>
        <w:rPr>
          <w:rFonts w:ascii="Times New Roman"/>
          <w:b w:val="false"/>
          <w:i w:val="false"/>
          <w:color w:val="000000"/>
          <w:sz w:val="28"/>
        </w:rPr>
        <w:t>
      5. Әлеуметтік қолдауды тағайындау уәкілетті органмен мемлекеттік денсаулық сақтау, әлеуметтік қамсыздандыру, білім беру, мәдениет, спорт және ветеринария ұйымдарының бірінші басшылары бекіткен жиынтық тізімдер негізінде жүзеге асырады.</w:t>
      </w:r>
    </w:p>
    <w:bookmarkEnd w:id="10"/>
    <w:bookmarkStart w:name="z13" w:id="11"/>
    <w:p>
      <w:pPr>
        <w:spacing w:after="0"/>
        <w:ind w:left="0"/>
        <w:jc w:val="both"/>
      </w:pPr>
      <w:r>
        <w:rPr>
          <w:rFonts w:ascii="Times New Roman"/>
          <w:b w:val="false"/>
          <w:i w:val="false"/>
          <w:color w:val="000000"/>
          <w:sz w:val="28"/>
        </w:rPr>
        <w:t>
      6. Әлеуметтік көмек:</w:t>
      </w:r>
    </w:p>
    <w:bookmarkEnd w:id="11"/>
    <w:p>
      <w:pPr>
        <w:spacing w:after="0"/>
        <w:ind w:left="0"/>
        <w:jc w:val="both"/>
      </w:pPr>
      <w:r>
        <w:rPr>
          <w:rFonts w:ascii="Times New Roman"/>
          <w:b w:val="false"/>
          <w:i w:val="false"/>
          <w:color w:val="000000"/>
          <w:sz w:val="28"/>
        </w:rPr>
        <w:t>
      1) Отырар ауданынан тыс ауылдық жерде тұру;</w:t>
      </w:r>
    </w:p>
    <w:p>
      <w:pPr>
        <w:spacing w:after="0"/>
        <w:ind w:left="0"/>
        <w:jc w:val="both"/>
      </w:pPr>
      <w:r>
        <w:rPr>
          <w:rFonts w:ascii="Times New Roman"/>
          <w:b w:val="false"/>
          <w:i w:val="false"/>
          <w:color w:val="000000"/>
          <w:sz w:val="28"/>
        </w:rPr>
        <w:t>
      2) негізгі жұмыс орны бойынша әлеуметтік қолдау алушының лауазымдарын қоса атқару;</w:t>
      </w:r>
    </w:p>
    <w:p>
      <w:pPr>
        <w:spacing w:after="0"/>
        <w:ind w:left="0"/>
        <w:jc w:val="both"/>
      </w:pPr>
      <w:r>
        <w:rPr>
          <w:rFonts w:ascii="Times New Roman"/>
          <w:b w:val="false"/>
          <w:i w:val="false"/>
          <w:color w:val="000000"/>
          <w:sz w:val="28"/>
        </w:rPr>
        <w:t>
      3) әлеуметтік қолдауға құқығы бар лауазымдар тізіліміне сәйкес келмеу;</w:t>
      </w:r>
    </w:p>
    <w:p>
      <w:pPr>
        <w:spacing w:after="0"/>
        <w:ind w:left="0"/>
        <w:jc w:val="both"/>
      </w:pPr>
      <w:r>
        <w:rPr>
          <w:rFonts w:ascii="Times New Roman"/>
          <w:b w:val="false"/>
          <w:i w:val="false"/>
          <w:color w:val="000000"/>
          <w:sz w:val="28"/>
        </w:rPr>
        <w:t>
      4) ағымдағы жылы әлеуметтік қолдау тағайындалған кезде, жыл ішінде екінші рет жүгіну жағдайларында көрсетілмейді.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