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6f453" w14:textId="d26f4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ауданының мәслихатының 2019 жылғы 30 желтоқсандағы № 51/241-VІ "2020-2022 жылдарға арналған ауылдық округтердің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аудандық мәслихатының 2020 жылғы 15 сәуірдегі № 54/253-VI шешiмi. Түркістан облысының Әдiлет департаментiнде 2020 жылғы 17 сәуірде № 5569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Отырар ауданының мәслихатының 2020 жылғы 12 наурыздағы № 53/250-VI "Отырар ауданының мәслихатының 2019 жылғы 24 желтоқсандағы № 50/235-VI "2020-2022 жылдарға арналған аудандық бюджет туралы" шешіміне өзгерістер енгізу туралы" (нормативтік құқықтық актілерді мемлекеттік тіркеу тізілімінде № 5518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Отырар ауданының мәслихатының 2019 жылғы 30 желтоқсандағы № 51/241-VI "2020-2022 жылдарға арналған ауылдық округтерінің бюджеті туралы" (нормативтік құқықтық актілерді мемлекеттік тіркеу тізілімінде № 5352 тіркелген, 2020 жылғы 13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жариялансын: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Қарақоңыр ауыл округінің 2020-2022 жылдарға арналған бюджеті 1-қосымшаға сәйкес, оның ішінде 2020 жылға мынадай көлемде: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123 961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3 462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119 834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124 820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859 мың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Көксарай ауыл округінің 2020-2022 жылдарға арналған бюджеті 4-қосымшаға сәйкес, оның ішінде 2020 жылға мынадай көлемде бекiтiлсiн: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118 391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5 828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112 548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120 291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1 900 мың теңге.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Балтакөл ауыл округінің 2020-2022 жылдарға арналған бюджеті 7-қосымшаға сәйкес, оның ішінде 2020 жылға мынадай көлемде бекiтiлсiн: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65 281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3 291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61 975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66 566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1 285 мың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Талапты ауыл округінің 2020-2022 жылдарға арналған бюджеті 10-қосымшаға сәйкес, оның ішінде 2020 жылға мынадай көлемде бекiтiлсiн: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166 028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4 470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161 431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167 810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1 782 мың теңге.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Шілік ауыл округінің 2020-2022 жылдарға арналған бюджеті 13-қосымшаға сәйкес, оның ішінде 2020 жылға мынадай көлемде бекiтiлсiн: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79 109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7 051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72 043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79 600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491 мың теңге.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Шәуілдір ауыл округінің 2020-2022 жылдарға арналған бюджеті 16-қосымшаға сәйкес, оның ішінде 2020 жылға мынадай көлемде бекiтiлсiн: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462 847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21 469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441 363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463 318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471 мың теңге.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Темір ауыл округінің 2020-2022 жылдарға арналған бюджеті 19-қосымшаға сәйкес, оның ішінде 2020 жылға мынадай көлемде бекiтiлсiн: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234 658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7 915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226 728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235 618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960 мың теңге.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Маяқұм ауыл округінің 2020-2022 жылдарға арналған бюджеті 22-қосымшаға сәйкес, оның ішінде 2020 жылға мынадай көлемде бекiтiлсiн: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90 067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4 075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85 807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91 088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1 021 мың теңге.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Отырар ауыл округінің 2020-2022 жылдарға арналған бюджеті 25-қосымшаға сәйкес, оның ішінде 2020 жылға мынадай көлемде бекiтiлсiн: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115 592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5754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109823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116 052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460 мың теңге.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Қоғам ауыл округінің 2020-2022 жылдарға арналған бюджеті 28-қосымшаға сәйкес, оның ішінде 2020 жылға мынадай көлемде бекiтiлсiн: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101 263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4 862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96 386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102 335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1 072 мың теңге.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Қарғалы ауыл округінің 2020-2022 жылдарға арналған бюджеті 31-қосымшаға сәйкес, оның ішінде 2020 жылға мынадай көлемде бекiтiлсiн: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97 646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2 166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95 465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98 171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525 мың теңге.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Аққұм ауыл округінің 2020-2022 жылдарға арналған бюджеті 34-қосымшаға сәйкес, оның ішінде 2020 жылға мынадай көлемде бекiтiлсiн: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70 518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1 645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68 858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70 621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103 мың теңге.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Ақтөбе ауыл округінің 2020-2022 жылдарға арналған бюджеті 37-қосымшаға сәйкес, оның ішінде 2020 жылға мынадай көлемде бекiтiлсiн: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68 588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1 012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67 561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69 162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574 мың теңге.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"Отырар ауданының мәслихат аппараты" мемлекеттік мекемесі Қазақстан Республикасының заңнамасында белгіленген тәртіпте: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Отырар ауданының мәслихатының интернет-ресурсына орналастыруды қамтамасыз етсін.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сәуірдегі № 54/253-VI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51/241-VI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Қарақоңыр ауыл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сәуірдегі № 54/253-VI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51/241-VI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Көксарай ауыл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сәуірдегі № 54/253-VI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51/241-VI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Балтакөл ауыл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сәуірдегі № 54/253-VI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51/241-VI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Талапты ауыл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сәуірдегі № 54/253-VI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51/241-VI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Шілік ауыл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сәуірдегі № 54/253-VI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51/241-VI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Шәуілдір ауыл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сәуірдегі № 54/253-VI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51/241-VI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 ауыл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сәуірдегі № 54/253-VI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51/241-VI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Маяқұм ауыл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сәуірдегі № 54/253-VI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51/241-VI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Отырар ауыл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сәуірдегі № 54/253-VI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51/241-VI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 ауыл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сәуірдегі № 54/253-VI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51/241-VI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сәуірдегі № 54/253-VI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51/241-VI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Аққұм ауыл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сәуірдегі № 54/253-VI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51/241-VI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ауыл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