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e5d65" w14:textId="0fe5d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Отырар ауданында бейбіт жиналыстарды ұйымдастыру және өткізу тәртібі туралы</w:t>
      </w:r>
    </w:p>
    <w:p>
      <w:pPr>
        <w:spacing w:after="0"/>
        <w:ind w:left="0"/>
        <w:jc w:val="both"/>
      </w:pPr>
      <w:r>
        <w:rPr>
          <w:rFonts w:ascii="Times New Roman"/>
          <w:b w:val="false"/>
          <w:i w:val="false"/>
          <w:color w:val="000000"/>
          <w:sz w:val="28"/>
        </w:rPr>
        <w:t>Түркістан облысы Отырар аудандық мәслихатының 2020 жылғы 24 маусымдағы № 56/266-VI шешiмi. Түркістан облысының Әдiлет департаментiнде 2020 жылғы 16 шілдеде № 5718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Республикасында бейбіт жиналыстарды ұйымдастыру және өткізу тәртібі туралы" Қазақстан Республикасының 2020 жылғы 25 мамырдағы Заңының 8 бабының </w:t>
      </w:r>
      <w:r>
        <w:rPr>
          <w:rFonts w:ascii="Times New Roman"/>
          <w:b w:val="false"/>
          <w:i w:val="false"/>
          <w:color w:val="000000"/>
          <w:sz w:val="28"/>
        </w:rPr>
        <w:t>2 тармағына</w:t>
      </w:r>
      <w:r>
        <w:rPr>
          <w:rFonts w:ascii="Times New Roman"/>
          <w:b w:val="false"/>
          <w:i w:val="false"/>
          <w:color w:val="000000"/>
          <w:sz w:val="28"/>
        </w:rPr>
        <w:t xml:space="preserve"> сәйкес, Отырар ауданының мәслихаты ШЕШІМ ҚАБЫЛДАДЫ:</w:t>
      </w:r>
    </w:p>
    <w:bookmarkEnd w:id="0"/>
    <w:bookmarkStart w:name="z2" w:id="1"/>
    <w:p>
      <w:pPr>
        <w:spacing w:after="0"/>
        <w:ind w:left="0"/>
        <w:jc w:val="both"/>
      </w:pPr>
      <w:r>
        <w:rPr>
          <w:rFonts w:ascii="Times New Roman"/>
          <w:b w:val="false"/>
          <w:i w:val="false"/>
          <w:color w:val="000000"/>
          <w:sz w:val="28"/>
        </w:rPr>
        <w:t>
      1. Отырар ауданында бейбіт жиналыстарды ұйымдастыру және өткізу үшін келесі арнайы орындар айқындалсын:</w:t>
      </w:r>
    </w:p>
    <w:bookmarkEnd w:id="1"/>
    <w:p>
      <w:pPr>
        <w:spacing w:after="0"/>
        <w:ind w:left="0"/>
        <w:jc w:val="both"/>
      </w:pPr>
      <w:r>
        <w:rPr>
          <w:rFonts w:ascii="Times New Roman"/>
          <w:b w:val="false"/>
          <w:i w:val="false"/>
          <w:color w:val="000000"/>
          <w:sz w:val="28"/>
        </w:rPr>
        <w:t>
      1) Шәуілдір ауылы М.Әжібеков көшесінде орналасқан "Шәміл-Дүр" жастар саябағы;</w:t>
      </w:r>
    </w:p>
    <w:p>
      <w:pPr>
        <w:spacing w:after="0"/>
        <w:ind w:left="0"/>
        <w:jc w:val="both"/>
      </w:pPr>
      <w:r>
        <w:rPr>
          <w:rFonts w:ascii="Times New Roman"/>
          <w:b w:val="false"/>
          <w:i w:val="false"/>
          <w:color w:val="000000"/>
          <w:sz w:val="28"/>
        </w:rPr>
        <w:t>
      2) Шәуілдір ауылы Жібек жолы даңғылы бойындағы "Қазақстан Республикасының Тәуелсіздігі" саябағы.</w:t>
      </w:r>
    </w:p>
    <w:bookmarkStart w:name="z3" w:id="2"/>
    <w:p>
      <w:pPr>
        <w:spacing w:after="0"/>
        <w:ind w:left="0"/>
        <w:jc w:val="both"/>
      </w:pPr>
      <w:r>
        <w:rPr>
          <w:rFonts w:ascii="Times New Roman"/>
          <w:b w:val="false"/>
          <w:i w:val="false"/>
          <w:color w:val="000000"/>
          <w:sz w:val="28"/>
        </w:rPr>
        <w:t>
      2. Отырар ауданында демонстрациялар мен шерулер өткізу үшін жүру маршруты ретінде Шәуілдір ауылы Жібек жолы даңғылы Қ.Сәтбаев көшесінің қиылысынан "Қазақстан Республикасының Тәуелсіздігі" саябағы тұсына дейінгі аралық айқындалсын.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Түркістан облысы Отырар аудандық мәслихатының 07.09.2020 </w:t>
      </w:r>
      <w:r>
        <w:rPr>
          <w:rFonts w:ascii="Times New Roman"/>
          <w:b w:val="false"/>
          <w:i w:val="false"/>
          <w:color w:val="000000"/>
          <w:sz w:val="28"/>
        </w:rPr>
        <w:t>№ 58/276-VI</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3. Отырар ауданында бейбіт жиналыстар мен шерулерді ұйымдастыру және өткізу үшін арнайы орындар, бейбіт жиналыстарды ұйымдастыру және өткізу үшін арнайы орындарды пайдалану тәртібі, олардың шекті толу нормалары, бейбіт жиналыстарды ұйымдастыру және өткізу үшін арнайы орындарды материалдық-техникалық және ұйымдастырушылық қамтамасыз етуге қойылатын талаптары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айқындалсын.</w:t>
      </w:r>
    </w:p>
    <w:bookmarkEnd w:id="3"/>
    <w:bookmarkStart w:name="z5" w:id="4"/>
    <w:p>
      <w:pPr>
        <w:spacing w:after="0"/>
        <w:ind w:left="0"/>
        <w:jc w:val="both"/>
      </w:pPr>
      <w:r>
        <w:rPr>
          <w:rFonts w:ascii="Times New Roman"/>
          <w:b w:val="false"/>
          <w:i w:val="false"/>
          <w:color w:val="000000"/>
          <w:sz w:val="28"/>
        </w:rPr>
        <w:t xml:space="preserve">
      4. Пикеттеуді өткізуге тыйым салынған іргелес аумақтардың шекаралары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айқындалсын.</w:t>
      </w:r>
    </w:p>
    <w:bookmarkEnd w:id="4"/>
    <w:bookmarkStart w:name="z6" w:id="5"/>
    <w:p>
      <w:pPr>
        <w:spacing w:after="0"/>
        <w:ind w:left="0"/>
        <w:jc w:val="both"/>
      </w:pPr>
      <w:r>
        <w:rPr>
          <w:rFonts w:ascii="Times New Roman"/>
          <w:b w:val="false"/>
          <w:i w:val="false"/>
          <w:color w:val="000000"/>
          <w:sz w:val="28"/>
        </w:rPr>
        <w:t xml:space="preserve">
      5. Отырар ауданының мәслихатының 2019 жылғы 30 сәуірдегі № 41/199-VІ "Бейбіт жиналыстар, митингілер, шерулер, пикеттер мен демонстрациялар өткізу тәртібін қосымша реттеу туралы" (нормативтік құқықтық актілерді мемлекеттік тіркеу тізілімінде № 5021 нөмiрiмен тiркелген және 2019 жылғы 15 мамырда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шешiмiнiң</w:t>
      </w:r>
      <w:r>
        <w:rPr>
          <w:rFonts w:ascii="Times New Roman"/>
          <w:b w:val="false"/>
          <w:i w:val="false"/>
          <w:color w:val="000000"/>
          <w:sz w:val="28"/>
        </w:rPr>
        <w:t xml:space="preserve"> күшi жойылды деп танылсын.</w:t>
      </w:r>
    </w:p>
    <w:bookmarkEnd w:id="5"/>
    <w:bookmarkStart w:name="z7" w:id="6"/>
    <w:p>
      <w:pPr>
        <w:spacing w:after="0"/>
        <w:ind w:left="0"/>
        <w:jc w:val="both"/>
      </w:pPr>
      <w:r>
        <w:rPr>
          <w:rFonts w:ascii="Times New Roman"/>
          <w:b w:val="false"/>
          <w:i w:val="false"/>
          <w:color w:val="000000"/>
          <w:sz w:val="28"/>
        </w:rPr>
        <w:t>
      6. "Отырар ауданының мәслихат аппараты" мемлекеттік мекемесі Қазақстан Республикасының заңнамасында белгіленген тәртіпте:</w:t>
      </w:r>
    </w:p>
    <w:bookmarkEnd w:id="6"/>
    <w:p>
      <w:pPr>
        <w:spacing w:after="0"/>
        <w:ind w:left="0"/>
        <w:jc w:val="both"/>
      </w:pPr>
      <w:r>
        <w:rPr>
          <w:rFonts w:ascii="Times New Roman"/>
          <w:b w:val="false"/>
          <w:i w:val="false"/>
          <w:color w:val="000000"/>
          <w:sz w:val="28"/>
        </w:rPr>
        <w:t>
      1) осы шешімді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оны ресми жарияланғаннан кейін Отырар ауданының мәслихатының интернет-ресурсына орналастыруды қамтамасыз етсін.</w:t>
      </w:r>
    </w:p>
    <w:bookmarkStart w:name="z8" w:id="7"/>
    <w:p>
      <w:pPr>
        <w:spacing w:after="0"/>
        <w:ind w:left="0"/>
        <w:jc w:val="both"/>
      </w:pPr>
      <w:r>
        <w:rPr>
          <w:rFonts w:ascii="Times New Roman"/>
          <w:b w:val="false"/>
          <w:i w:val="false"/>
          <w:color w:val="000000"/>
          <w:sz w:val="28"/>
        </w:rPr>
        <w:t>
      7. Осы шешім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Отырар ауданының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Нуров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Отырар ауданының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Манапов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ауданының</w:t>
            </w:r>
            <w:r>
              <w:br/>
            </w:r>
            <w:r>
              <w:rPr>
                <w:rFonts w:ascii="Times New Roman"/>
                <w:b w:val="false"/>
                <w:i w:val="false"/>
                <w:color w:val="000000"/>
                <w:sz w:val="20"/>
              </w:rPr>
              <w:t>мәслихатының 2020 жылғы</w:t>
            </w:r>
            <w:r>
              <w:br/>
            </w:r>
            <w:r>
              <w:rPr>
                <w:rFonts w:ascii="Times New Roman"/>
                <w:b w:val="false"/>
                <w:i w:val="false"/>
                <w:color w:val="000000"/>
                <w:sz w:val="20"/>
              </w:rPr>
              <w:t>24 маусымдағы № 56/266-VI</w:t>
            </w:r>
            <w:r>
              <w:br/>
            </w:r>
            <w:r>
              <w:rPr>
                <w:rFonts w:ascii="Times New Roman"/>
                <w:b w:val="false"/>
                <w:i w:val="false"/>
                <w:color w:val="000000"/>
                <w:sz w:val="20"/>
              </w:rPr>
              <w:t>шеміміне 1-қосымша</w:t>
            </w:r>
          </w:p>
        </w:tc>
      </w:tr>
    </w:tbl>
    <w:bookmarkStart w:name="z10" w:id="8"/>
    <w:p>
      <w:pPr>
        <w:spacing w:after="0"/>
        <w:ind w:left="0"/>
        <w:jc w:val="left"/>
      </w:pPr>
      <w:r>
        <w:rPr>
          <w:rFonts w:ascii="Times New Roman"/>
          <w:b/>
          <w:i w:val="false"/>
          <w:color w:val="000000"/>
        </w:rPr>
        <w:t xml:space="preserve"> Бейбіт жиналыстар мен шерулерді ұйымдастыру және өткізу үшін арнайы орындарды пайдалану</w:t>
      </w:r>
      <w:r>
        <w:br/>
      </w:r>
      <w:r>
        <w:rPr>
          <w:rFonts w:ascii="Times New Roman"/>
          <w:b/>
          <w:i w:val="false"/>
          <w:color w:val="000000"/>
        </w:rPr>
        <w:t>ТӘРТІБІ</w:t>
      </w:r>
    </w:p>
    <w:bookmarkEnd w:id="8"/>
    <w:bookmarkStart w:name="z11" w:id="9"/>
    <w:p>
      <w:pPr>
        <w:spacing w:after="0"/>
        <w:ind w:left="0"/>
        <w:jc w:val="both"/>
      </w:pPr>
      <w:r>
        <w:rPr>
          <w:rFonts w:ascii="Times New Roman"/>
          <w:b w:val="false"/>
          <w:i w:val="false"/>
          <w:color w:val="000000"/>
          <w:sz w:val="28"/>
        </w:rPr>
        <w:t>
      Бейбіт жиналыстарды ұйымдастыру және өткізу үшін арнайы орын – Отырар аданының мәслихаты бейбіт жиналыстарды немесе шерулерді өткізу үшін айқындаған жалпыға ортақ пайдаланылатын орын немесе жүру маршруты.</w:t>
      </w:r>
    </w:p>
    <w:bookmarkEnd w:id="9"/>
    <w:bookmarkStart w:name="z12" w:id="10"/>
    <w:p>
      <w:pPr>
        <w:spacing w:after="0"/>
        <w:ind w:left="0"/>
        <w:jc w:val="left"/>
      </w:pPr>
      <w:r>
        <w:rPr>
          <w:rFonts w:ascii="Times New Roman"/>
          <w:b/>
          <w:i w:val="false"/>
          <w:color w:val="000000"/>
        </w:rPr>
        <w:t xml:space="preserve"> Бейбіт жиналыстар мен шерулер өткізу үшін арнайы орындардың материалдық-техникалық қамтамасыз етуі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8"/>
        <w:gridCol w:w="3880"/>
        <w:gridCol w:w="4812"/>
        <w:gridCol w:w="2350"/>
      </w:tblGrid>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п/п</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орын атауы</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қамтамасыз етуі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толу нормалары</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Шәуілдір ауылы М.Әжібеков көшесінде орналасқан "Шәміл-Дүр" жастар саябағы</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көше жарығы;</w:t>
            </w:r>
            <w:r>
              <w:br/>
            </w:r>
            <w:r>
              <w:rPr>
                <w:rFonts w:ascii="Times New Roman"/>
                <w:b w:val="false"/>
                <w:i w:val="false"/>
                <w:color w:val="000000"/>
                <w:sz w:val="20"/>
              </w:rPr>
              <w:t>- электр энергиясын қосу нүктесі;</w:t>
            </w:r>
            <w:r>
              <w:br/>
            </w:r>
            <w:r>
              <w:rPr>
                <w:rFonts w:ascii="Times New Roman"/>
                <w:b w:val="false"/>
                <w:i w:val="false"/>
                <w:color w:val="000000"/>
                <w:sz w:val="20"/>
              </w:rPr>
              <w:t>- бейнебақылау және бейнежазба камералары;</w:t>
            </w:r>
            <w:r>
              <w:br/>
            </w:r>
            <w:r>
              <w:rPr>
                <w:rFonts w:ascii="Times New Roman"/>
                <w:b w:val="false"/>
                <w:i w:val="false"/>
                <w:color w:val="000000"/>
                <w:sz w:val="20"/>
              </w:rPr>
              <w:t>- автотұрақ орны (1 кіру, 1 шығу).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адам</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Шәуілдір ауылы Жібек жолы даңғылы бойындағы "Қазақстан Республикасының Тәуелсіздігі" саябағы</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көше жарығы;</w:t>
            </w:r>
            <w:r>
              <w:br/>
            </w:r>
            <w:r>
              <w:rPr>
                <w:rFonts w:ascii="Times New Roman"/>
                <w:b w:val="false"/>
                <w:i w:val="false"/>
                <w:color w:val="000000"/>
                <w:sz w:val="20"/>
              </w:rPr>
              <w:t>- электр энергиясын қосу нүктесі;</w:t>
            </w:r>
            <w:r>
              <w:br/>
            </w:r>
            <w:r>
              <w:rPr>
                <w:rFonts w:ascii="Times New Roman"/>
                <w:b w:val="false"/>
                <w:i w:val="false"/>
                <w:color w:val="000000"/>
                <w:sz w:val="20"/>
              </w:rPr>
              <w:t>- бейнебақылау және бейнежазба камералары;</w:t>
            </w:r>
            <w:r>
              <w:br/>
            </w:r>
            <w:r>
              <w:rPr>
                <w:rFonts w:ascii="Times New Roman"/>
                <w:b w:val="false"/>
                <w:i w:val="false"/>
                <w:color w:val="000000"/>
                <w:sz w:val="20"/>
              </w:rPr>
              <w:t>- автотұрақ орны (1 кіру, 1 шығу).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адам</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Жергілікті атқарушы органның өкілі хабарлама (өтініш) бойынша оң шешім қабылданған кезде, бейбіт жиналыстың (шерудің) ұйымдастырушысымен бір күн бұрын іс-шараны өткізу ережесін келесі сұрақтар бойынша келісу үшін арнайы орынға барады:</w:t>
      </w:r>
    </w:p>
    <w:p>
      <w:pPr>
        <w:spacing w:after="0"/>
        <w:ind w:left="0"/>
        <w:jc w:val="both"/>
      </w:pPr>
      <w:r>
        <w:rPr>
          <w:rFonts w:ascii="Times New Roman"/>
          <w:b w:val="false"/>
          <w:i w:val="false"/>
          <w:color w:val="000000"/>
          <w:sz w:val="28"/>
        </w:rPr>
        <w:t>
      бейбіт жиналыстарды ұйымдастырушылардың айырым белгісі;</w:t>
      </w:r>
    </w:p>
    <w:p>
      <w:pPr>
        <w:spacing w:after="0"/>
        <w:ind w:left="0"/>
        <w:jc w:val="both"/>
      </w:pPr>
      <w:r>
        <w:rPr>
          <w:rFonts w:ascii="Times New Roman"/>
          <w:b w:val="false"/>
          <w:i w:val="false"/>
          <w:color w:val="000000"/>
          <w:sz w:val="28"/>
        </w:rPr>
        <w:t>
      периметрі және өткізу орнының материалдық-техникалық сипаттамасымен танысу мен анықтау үшін;</w:t>
      </w:r>
    </w:p>
    <w:p>
      <w:pPr>
        <w:spacing w:after="0"/>
        <w:ind w:left="0"/>
        <w:jc w:val="both"/>
      </w:pPr>
      <w:r>
        <w:rPr>
          <w:rFonts w:ascii="Times New Roman"/>
          <w:b w:val="false"/>
          <w:i w:val="false"/>
          <w:color w:val="000000"/>
          <w:sz w:val="28"/>
        </w:rPr>
        <w:t>
      Заңда көзделген жағдайларда бейбіт жиналыстар өткізу кезінде дыбыс деңгейі Қазақстан Республикасының заңнамасына сәйкес келетін дыбыс күшейткіш техникалық құралдарды, плакаттарды, транспаранттарды және өзге де көрнекі үгіттеу құралдарын, сондай-ақ көлік құралдарын, пайдалануды;</w:t>
      </w:r>
    </w:p>
    <w:p>
      <w:pPr>
        <w:spacing w:after="0"/>
        <w:ind w:left="0"/>
        <w:jc w:val="both"/>
      </w:pPr>
      <w:r>
        <w:rPr>
          <w:rFonts w:ascii="Times New Roman"/>
          <w:b w:val="false"/>
          <w:i w:val="false"/>
          <w:color w:val="000000"/>
          <w:sz w:val="28"/>
        </w:rPr>
        <w:t>
      БАҚ үшін арнайы белгіленген орын (лента немесе қоршаумен шектеу; фото-видео түсірілім және сұхбаттасу үшін жеткілікті көрінуді қамтамасыз ету);</w:t>
      </w:r>
    </w:p>
    <w:p>
      <w:pPr>
        <w:spacing w:after="0"/>
        <w:ind w:left="0"/>
        <w:jc w:val="both"/>
      </w:pPr>
      <w:r>
        <w:rPr>
          <w:rFonts w:ascii="Times New Roman"/>
          <w:b w:val="false"/>
          <w:i w:val="false"/>
          <w:color w:val="000000"/>
          <w:sz w:val="28"/>
        </w:rPr>
        <w:t>
      бейбіт жиналыстар өткізу кезінде аудиовизуалды техника құралдарын пайдалануға, сондай-ақ бейне және фототүсірілім жасауды;</w:t>
      </w:r>
    </w:p>
    <w:p>
      <w:pPr>
        <w:spacing w:after="0"/>
        <w:ind w:left="0"/>
        <w:jc w:val="both"/>
      </w:pPr>
      <w:r>
        <w:rPr>
          <w:rFonts w:ascii="Times New Roman"/>
          <w:b w:val="false"/>
          <w:i w:val="false"/>
          <w:color w:val="000000"/>
          <w:sz w:val="28"/>
        </w:rPr>
        <w:t>
      Шәуілдір ауылы Жібек жолы даңғылы Қ.Сәтбаев көшесінің қиылысынан "Қазақстан Республикасының Тәуелсіздігі" саябағы тұсына дейінгі аралықтағы шеру бағытымен танысу.</w:t>
      </w:r>
    </w:p>
    <w:p>
      <w:pPr>
        <w:spacing w:after="0"/>
        <w:ind w:left="0"/>
        <w:jc w:val="both"/>
      </w:pPr>
      <w:r>
        <w:rPr>
          <w:rFonts w:ascii="Times New Roman"/>
          <w:b w:val="false"/>
          <w:i w:val="false"/>
          <w:color w:val="000000"/>
          <w:sz w:val="28"/>
        </w:rPr>
        <w:t>
      Бейбіт жиналыс өткізу күні ұйымдастырушы және оған қатысушылар:</w:t>
      </w:r>
    </w:p>
    <w:p>
      <w:pPr>
        <w:spacing w:after="0"/>
        <w:ind w:left="0"/>
        <w:jc w:val="both"/>
      </w:pPr>
      <w:r>
        <w:rPr>
          <w:rFonts w:ascii="Times New Roman"/>
          <w:b w:val="false"/>
          <w:i w:val="false"/>
          <w:color w:val="000000"/>
          <w:sz w:val="28"/>
        </w:rPr>
        <w:t>
      өтініште көрсетілген мерзім аралығында арнайы орынның аумағында орналасады;</w:t>
      </w:r>
    </w:p>
    <w:p>
      <w:pPr>
        <w:spacing w:after="0"/>
        <w:ind w:left="0"/>
        <w:jc w:val="both"/>
      </w:pPr>
      <w:r>
        <w:rPr>
          <w:rFonts w:ascii="Times New Roman"/>
          <w:b w:val="false"/>
          <w:i w:val="false"/>
          <w:color w:val="000000"/>
          <w:sz w:val="28"/>
        </w:rPr>
        <w:t>
      ғимараттардың, құрылысжайлардың, шағын сәулет нысандарының, жасыл екпелердің, сондай-ақ өзге де мүліктің сақталуын қамтамасыз етеді;</w:t>
      </w:r>
    </w:p>
    <w:p>
      <w:pPr>
        <w:spacing w:after="0"/>
        <w:ind w:left="0"/>
        <w:jc w:val="both"/>
      </w:pPr>
      <w:r>
        <w:rPr>
          <w:rFonts w:ascii="Times New Roman"/>
          <w:b w:val="false"/>
          <w:i w:val="false"/>
          <w:color w:val="000000"/>
          <w:sz w:val="28"/>
        </w:rPr>
        <w:t>
      санитарлық нормалар мен қауіпсіздік ережелерін сақтап, Қазақстан Республикасының қоғамдық тәртіпті сақтау туралы заңнамасын сақтайды;</w:t>
      </w:r>
    </w:p>
    <w:p>
      <w:pPr>
        <w:spacing w:after="0"/>
        <w:ind w:left="0"/>
        <w:jc w:val="both"/>
      </w:pPr>
      <w:r>
        <w:rPr>
          <w:rFonts w:ascii="Times New Roman"/>
          <w:b w:val="false"/>
          <w:i w:val="false"/>
          <w:color w:val="000000"/>
          <w:sz w:val="28"/>
        </w:rPr>
        <w:t>
      бейбіт жиналыстарды ұйымдастырушының айырым белгісін тағып жүреді.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ауданының</w:t>
            </w:r>
            <w:r>
              <w:br/>
            </w:r>
            <w:r>
              <w:rPr>
                <w:rFonts w:ascii="Times New Roman"/>
                <w:b w:val="false"/>
                <w:i w:val="false"/>
                <w:color w:val="000000"/>
                <w:sz w:val="20"/>
              </w:rPr>
              <w:t>мәслихатының 2020 жылғы</w:t>
            </w:r>
            <w:r>
              <w:br/>
            </w:r>
            <w:r>
              <w:rPr>
                <w:rFonts w:ascii="Times New Roman"/>
                <w:b w:val="false"/>
                <w:i w:val="false"/>
                <w:color w:val="000000"/>
                <w:sz w:val="20"/>
              </w:rPr>
              <w:t>24 маусымдағы № 56/266-VI</w:t>
            </w:r>
            <w:r>
              <w:br/>
            </w:r>
            <w:r>
              <w:rPr>
                <w:rFonts w:ascii="Times New Roman"/>
                <w:b w:val="false"/>
                <w:i w:val="false"/>
                <w:color w:val="000000"/>
                <w:sz w:val="20"/>
              </w:rPr>
              <w:t>шеміміне 2-қосымша</w:t>
            </w:r>
          </w:p>
        </w:tc>
      </w:tr>
    </w:tbl>
    <w:bookmarkStart w:name="z15" w:id="11"/>
    <w:p>
      <w:pPr>
        <w:spacing w:after="0"/>
        <w:ind w:left="0"/>
        <w:jc w:val="left"/>
      </w:pPr>
      <w:r>
        <w:rPr>
          <w:rFonts w:ascii="Times New Roman"/>
          <w:b/>
          <w:i w:val="false"/>
          <w:color w:val="000000"/>
        </w:rPr>
        <w:t xml:space="preserve"> Пикеттеуді өткізуге тыйым салынған іргелес аумақтардың шекаралары</w:t>
      </w:r>
    </w:p>
    <w:bookmarkEnd w:id="11"/>
    <w:bookmarkStart w:name="z16" w:id="12"/>
    <w:p>
      <w:pPr>
        <w:spacing w:after="0"/>
        <w:ind w:left="0"/>
        <w:jc w:val="both"/>
      </w:pPr>
      <w:r>
        <w:rPr>
          <w:rFonts w:ascii="Times New Roman"/>
          <w:b w:val="false"/>
          <w:i w:val="false"/>
          <w:color w:val="000000"/>
          <w:sz w:val="28"/>
        </w:rPr>
        <w:t>
      Пикеттеуді өткізуге тыйым салынады:</w:t>
      </w:r>
    </w:p>
    <w:bookmarkEnd w:id="12"/>
    <w:bookmarkStart w:name="z17" w:id="13"/>
    <w:p>
      <w:pPr>
        <w:spacing w:after="0"/>
        <w:ind w:left="0"/>
        <w:jc w:val="both"/>
      </w:pPr>
      <w:r>
        <w:rPr>
          <w:rFonts w:ascii="Times New Roman"/>
          <w:b w:val="false"/>
          <w:i w:val="false"/>
          <w:color w:val="000000"/>
          <w:sz w:val="28"/>
        </w:rPr>
        <w:t>
      1. Жаппай жерлеу орындарында;</w:t>
      </w:r>
    </w:p>
    <w:bookmarkEnd w:id="13"/>
    <w:bookmarkStart w:name="z18" w:id="14"/>
    <w:p>
      <w:pPr>
        <w:spacing w:after="0"/>
        <w:ind w:left="0"/>
        <w:jc w:val="both"/>
      </w:pPr>
      <w:r>
        <w:rPr>
          <w:rFonts w:ascii="Times New Roman"/>
          <w:b w:val="false"/>
          <w:i w:val="false"/>
          <w:color w:val="000000"/>
          <w:sz w:val="28"/>
        </w:rPr>
        <w:t>
      2. Теміржол, су, әуе және автомобиль көлігі объектілерінде және оларға іргелес жатқан аумақтарда;</w:t>
      </w:r>
    </w:p>
    <w:bookmarkEnd w:id="14"/>
    <w:bookmarkStart w:name="z19" w:id="15"/>
    <w:p>
      <w:pPr>
        <w:spacing w:after="0"/>
        <w:ind w:left="0"/>
        <w:jc w:val="both"/>
      </w:pPr>
      <w:r>
        <w:rPr>
          <w:rFonts w:ascii="Times New Roman"/>
          <w:b w:val="false"/>
          <w:i w:val="false"/>
          <w:color w:val="000000"/>
          <w:sz w:val="28"/>
        </w:rPr>
        <w:t>
      3. Мемлекеттің қорғаныс қабілетін, қауіпсіздігін және халықтың тыныс-тіршілігін қамтамасыз ететін ұйымдарға іргелес жатқан аумақтарда;</w:t>
      </w:r>
    </w:p>
    <w:bookmarkEnd w:id="15"/>
    <w:bookmarkStart w:name="z20" w:id="16"/>
    <w:p>
      <w:pPr>
        <w:spacing w:after="0"/>
        <w:ind w:left="0"/>
        <w:jc w:val="both"/>
      </w:pPr>
      <w:r>
        <w:rPr>
          <w:rFonts w:ascii="Times New Roman"/>
          <w:b w:val="false"/>
          <w:i w:val="false"/>
          <w:color w:val="000000"/>
          <w:sz w:val="28"/>
        </w:rPr>
        <w:t>
      4. Қазақстан Республикасы Президентінің, Қазақстан Республикасы Тұңғыш Президентінің – Елбасының резиденцияларына іргелес жатқан аумақтарда;</w:t>
      </w:r>
    </w:p>
    <w:bookmarkEnd w:id="16"/>
    <w:bookmarkStart w:name="z21" w:id="17"/>
    <w:p>
      <w:pPr>
        <w:spacing w:after="0"/>
        <w:ind w:left="0"/>
        <w:jc w:val="both"/>
      </w:pPr>
      <w:r>
        <w:rPr>
          <w:rFonts w:ascii="Times New Roman"/>
          <w:b w:val="false"/>
          <w:i w:val="false"/>
          <w:color w:val="000000"/>
          <w:sz w:val="28"/>
        </w:rPr>
        <w:t>
      5. Қауіпті өндірістік объектілерге және пайдалануы арнайы қауіпсіздік техникасы қағидаларын сақтауды талап ететін өзге де объектілерге іргелес жатқан аумақтарда;</w:t>
      </w:r>
    </w:p>
    <w:bookmarkEnd w:id="17"/>
    <w:bookmarkStart w:name="z22" w:id="18"/>
    <w:p>
      <w:pPr>
        <w:spacing w:after="0"/>
        <w:ind w:left="0"/>
        <w:jc w:val="both"/>
      </w:pPr>
      <w:r>
        <w:rPr>
          <w:rFonts w:ascii="Times New Roman"/>
          <w:b w:val="false"/>
          <w:i w:val="false"/>
          <w:color w:val="000000"/>
          <w:sz w:val="28"/>
        </w:rPr>
        <w:t>
      6. Магистральдық теміржол желілерінде, магистральдық құбыржолдарда, ұлттық электр желісінде, магистральдық байланыс желілерінде және оларға іргелес жатқан аумақтарда.</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