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ca78" w14:textId="21ec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ауданының мәслихатының 2020 жылғы 24 маусымдағы № 56/266-VI "Отырар ауданында бейбіт жиналыстарды ұйымдастыру және өткізу тәртібі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2020 жылғы 7 қыркүйектегі № 58/276-VI шешiмi. Түркістан облысының Әдiлет департаментiнде 2020 жылғы 8 қыркүйекте № 5786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 бейбіт жиналыстарды ұйымдастыру және өткізу тәртібі туралы" Қазақстан Республикасының 2020 жылғы 25 мамырдағы Заңының 8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ауданының мәслихатының 2020 жылғы 24 маусымдағы № 56/266-VI "Отырар ауданында бейбіт жиналыстарды ұйымдастыру және өткізу тәртібі туралы" (нормативтік құқықтық актілерді мемлекеттік тіркеу тізілімінде № 5718 тіркелген, 2020 жылғы 23 шілдеде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"бекітілсін" сөзі "айқындалсын" сөзімен ауыстырылсын.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"Отырар ауданының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Отырар ауданының мәслихатының интернет-ресурсына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