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350f" w14:textId="c753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мәслихатының 2019 жылғы 30 желтоқсандағы № 51/241-VІ "2020-2022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2020 жылғы 17 қыркүйектегі № 59/278-VI шешiмi. Түркістан облысының Әдiлет департаментiнде 2020 жылғы 18 қыркүйекте № 5807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Отырар ауданының мәслихатының 2020 жылғы 7 қыркүйектегі № 58/275-VI "Отырар ауданының мәслихатының 2019 жылғы 24 желтоқсандағы № 50/235-VI "2020-2022 жылдарға арналған аудандық бюджет туралы" шешіміне өзгерістер енгізу туралы" (нормативтік құқықтық актілерді мемлекеттік тіркеу тізілімінде № 5787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ауданының мәслихатының 2019 жылғы 30 желтоқсандағы № 51/241-VI "2020-2022 жылдарға арналған ауылдық округтерінің бюджеті туралы" (нормативтік құқықтық актілерді мемлекеттік тіркеу тізілімінде № 5352 тіркелген, 2020 жылғы 13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Қарақоңыр ауыл округінің 2020-2022 жылдарға арналған бюджеті 1-қосымшаға сәйкес, оның ішінде 2020 жылға мынадай көлемде: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119 686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–3 462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115 559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120 545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Көксарай ауыл округінің 2020-2022 жылдарға арналған бюджеті 2-қосымшаға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114 150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–5 828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108 307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Балтакөл ауыл округінің 2020-2022 жылдарға арналған бюджеті 3-қосымшаға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62 151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–3 291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58 845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63 436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1 285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Талапты ауыл округінің 2020-2022 жылдарға арналған бюджеті 4-қосымшаға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154 887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–4 470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150 290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156 669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1 782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Шілік ауыл округінің 2020-2022 жылдарға арналған бюджеті 5-қосымшаға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74 743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67 677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Шәуілдір ауыл округінің 2020-2022 жылдарға арналған бюджеті 6-қосымшаға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447 586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21 469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426 102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448 057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Темір ауыл округінің 2020-2022 жылдарға арналған бюджеті 7-қосымшаға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221 664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7 915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213 734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222 624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Маяқұм ауыл округінің 2020-2022 жылдарға арналған бюджеті 8-қосымшаға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82 675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78 415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83 696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Отырар ауыл округінің 2020-2022 жылдарға арналған бюджеті 9-қосымшаға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112 764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5 754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106 995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113 224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Қоғам ауыл округінің 2020-2022 жылдарға арналған бюджеті 10-қосымшаға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97 853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4 862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92 976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1 072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Қарғалы ауыл округінің 2020-2022 жылдарға арналған бюджеті 11-қосымшаға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98 006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95 825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98 531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Аққұм ауыл округінің 2020-2022 жылдарға арналған бюджеті 12-қосымшаға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67 385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65 725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Ақтөбе ауыл округінің 2020-2022 жылдарға арналған бюджеті 13-қосымшаға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66 177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1 012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65 150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574 мың теңге.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"Отырар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Отырар ауданының мәслихатының интернет-ресурсына орналастыруды қамтамасыз етсін.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қыркүйектегі № 59/278-VI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Қарақоңыр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қыркүйектегі № 59/278-VI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Көксарай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қыркүйектегі № 59/278-VI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Балтакөл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қыркүйектегі № 59/278-VI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Талапты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қыркүйектегі № 59/278-VI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Шілік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қыркүйектегі № 59/278-VI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Шәуілдір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қыркүйектегі № 59/278-VI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қыркүйектегі № 59/278-VI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Маяқұм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қыркүйектегі № 59/278-VI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қыркүйектегі № 59/278-VI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қыркүйектегі № 59/278-VI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қыркүйектегі № 59/278-VI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қыркүйектегі № 59/278-VI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