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20e96" w14:textId="7c20e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ауданы әкімдігінің 2018 жылғы 19 қарашадағы № 213 "Отырар ауданында салық салу объектісінің елдi мекенде орналасуын есепке алынатын аймаққа бөлу коэффициентiн бекіту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Отырар ауданы әкімдігінің 2020 жылғы 14 қазандағы № 209 қаулысы. Түркістан облысының Әділет департаментінде 2020 жылғы 21 қазанда № 5849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мемлекеттiк басқару және өзiн-өзi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сәуiрдегi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Отырар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Отырар ауданы әкімдігінің 2018 жылғы 19 қарашадағы № 213 "Отырар ауданында салық салу объектісінің елдi мекенде орналасуын есепке алынатын аймаққа бөлу коэффициентiн бекіту туралы" (Нормативтік құқықтық актілерді мемлекеттік тіркеу тізілімінде № 4819 тіркелген, 2019 жылғы 18 қыркүйекте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"Отырар ауданы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жарияланғаннан кейін Отырар ауданы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әкiмiнiң орынбасары Р.Әлішке жүктелсiн.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 міндетін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Жаппарқұлов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кірістер комитеті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Түркістан облысы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кірістер департаментінің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Отырар ауданы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кірістер басқармасы"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мемлекеттік мекемесінің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басшысы____________Н.Абилаханов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 "___"__________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