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c86d" w14:textId="b86c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2019 жылғы 24 желтоқсандағы № 50/235-VI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2020 жылғы 5 қарашадағы № 61/286-VI шешiмi. Түркістан облысының Әдiлет департаментiнде 2020 жылғы 11 қарашада № 5878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30 қазандағы № 53/543-VI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5870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2019 жылғы 24 желтоқсандағы № 50/235-VI "2020-2022 жылдарға арналған аудандық бюджет туралы" (нормативтік құқықтық актілерді мемлекеттік тіркеу тізілімінде № 5330 тіркелген және 2019 жылы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Отырар ауданының 2020-2022 жылдарға арналған аудандық бюджеті тиісінше 1, 2 және 3-қосымшаларға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18 256 382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1 169 847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17 067 892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18 362 838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4 321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15 820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11 585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-110 691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110 691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11 585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106 456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Кішібай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№ 61/286-VI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ақша өткізу мемлекеттік сатып алу, ұйымдастырылатын мемлекеттік мекемелер, қаржыландырылатын жергілікті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аақша өткізу мемлекеттік сатып алу, ұйымдастырылатын мемлекеттік мекемелер, қаржыландырылатын жергілікті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жекешелендіруден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жекешелендіруден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16 877 053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шењберінде ауылдыќ елді мекендердегі қлеуметтік жқне инженерлік инфраќ±рылым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