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c4b4" w14:textId="d98c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14 желтоқсандағы № 63/291-VI шешiмi. Түркістан облысының Әдiлет департаментiнде 2020 жылғы 20 желтоқсанда № 5956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17 478 152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1 168 590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16 289 662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17 584 608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4 266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-110 722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110 722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106 456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63/291-VI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тұрғын үй қорынан берілетін тұрғын үй-жайларды жекешелендiруден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тұрғын үй қорынан берілетін тұрғын үй-жайларды жекешелендiруден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8 196 061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1 182 922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414 240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654 245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ауылдыќ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