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fd392" w14:textId="3afd3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ауылдық округтердің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аудандық мәслихатының 2020 жылғы 29 желтоқсандағы № 65/300-VI шешiмi. Түркістан облысының Әдiлет департаментiнде 2021 жылғы 20 қаңтарда № 6030 болып тiркелдi.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Отырар аудандық мәслихатының 2020 жылғы 22 желтоқсандағы № 64/295-VI "2021-2023 жылдарға арналған аудандық бюджет туралы" Нормативтік құқықтық актілерді мемлекеттік тіркеу тізілімінде № 5990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Отырар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Қарақоңыр ауыл округінің 2021-2023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 бекiтiлсiн:</w:t>
      </w:r>
    </w:p>
    <w:bookmarkEnd w:id="1"/>
    <w:p>
      <w:pPr>
        <w:spacing w:after="0"/>
        <w:ind w:left="0"/>
        <w:jc w:val="both"/>
      </w:pPr>
      <w:r>
        <w:rPr>
          <w:rFonts w:ascii="Times New Roman"/>
          <w:b w:val="false"/>
          <w:i w:val="false"/>
          <w:color w:val="000000"/>
          <w:sz w:val="28"/>
        </w:rPr>
        <w:t>
      1) кiрiстер – 42 793 мың теңге:</w:t>
      </w:r>
    </w:p>
    <w:p>
      <w:pPr>
        <w:spacing w:after="0"/>
        <w:ind w:left="0"/>
        <w:jc w:val="both"/>
      </w:pPr>
      <w:r>
        <w:rPr>
          <w:rFonts w:ascii="Times New Roman"/>
          <w:b w:val="false"/>
          <w:i w:val="false"/>
          <w:color w:val="000000"/>
          <w:sz w:val="28"/>
        </w:rPr>
        <w:t>
      салықтық түсiмдер – 4 957 мың теңге;</w:t>
      </w:r>
    </w:p>
    <w:p>
      <w:pPr>
        <w:spacing w:after="0"/>
        <w:ind w:left="0"/>
        <w:jc w:val="both"/>
      </w:pPr>
      <w:r>
        <w:rPr>
          <w:rFonts w:ascii="Times New Roman"/>
          <w:b w:val="false"/>
          <w:i w:val="false"/>
          <w:color w:val="000000"/>
          <w:sz w:val="28"/>
        </w:rPr>
        <w:t>
      салықтық емес түсiмдер – 662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37 174 мың теңге;</w:t>
      </w:r>
    </w:p>
    <w:p>
      <w:pPr>
        <w:spacing w:after="0"/>
        <w:ind w:left="0"/>
        <w:jc w:val="both"/>
      </w:pPr>
      <w:r>
        <w:rPr>
          <w:rFonts w:ascii="Times New Roman"/>
          <w:b w:val="false"/>
          <w:i w:val="false"/>
          <w:color w:val="000000"/>
          <w:sz w:val="28"/>
        </w:rPr>
        <w:t>
      2) шығындар – 49 860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-7 067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7 067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7 067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Отырар аудандық мәслихатының 01.11.2021 </w:t>
      </w:r>
      <w:r>
        <w:rPr>
          <w:rFonts w:ascii="Times New Roman"/>
          <w:b w:val="false"/>
          <w:i w:val="false"/>
          <w:color w:val="000000"/>
          <w:sz w:val="28"/>
        </w:rPr>
        <w:t>№ 9/52-VII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2021 жылы аудандық бюджеттен Қарақоңыр ауыл округінің бюджетіне берілетін субвенция мөлшерінің жалпы сомасы 26 895 мың теңге болып қарастырылсын.</w:t>
      </w:r>
    </w:p>
    <w:bookmarkEnd w:id="2"/>
    <w:bookmarkStart w:name="z4" w:id="3"/>
    <w:p>
      <w:pPr>
        <w:spacing w:after="0"/>
        <w:ind w:left="0"/>
        <w:jc w:val="both"/>
      </w:pPr>
      <w:r>
        <w:rPr>
          <w:rFonts w:ascii="Times New Roman"/>
          <w:b w:val="false"/>
          <w:i w:val="false"/>
          <w:color w:val="000000"/>
          <w:sz w:val="28"/>
        </w:rPr>
        <w:t xml:space="preserve">
      3. Аққұм ауыл округінің 2021-2023 жылдарға арналған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2021 жылға мынадай көлемде бекiтiлсiн:</w:t>
      </w:r>
    </w:p>
    <w:bookmarkEnd w:id="3"/>
    <w:p>
      <w:pPr>
        <w:spacing w:after="0"/>
        <w:ind w:left="0"/>
        <w:jc w:val="both"/>
      </w:pPr>
      <w:r>
        <w:rPr>
          <w:rFonts w:ascii="Times New Roman"/>
          <w:b w:val="false"/>
          <w:i w:val="false"/>
          <w:color w:val="000000"/>
          <w:sz w:val="28"/>
        </w:rPr>
        <w:t>
      1) кiрiстер – 34 893 мың теңге:</w:t>
      </w:r>
    </w:p>
    <w:p>
      <w:pPr>
        <w:spacing w:after="0"/>
        <w:ind w:left="0"/>
        <w:jc w:val="both"/>
      </w:pPr>
      <w:r>
        <w:rPr>
          <w:rFonts w:ascii="Times New Roman"/>
          <w:b w:val="false"/>
          <w:i w:val="false"/>
          <w:color w:val="000000"/>
          <w:sz w:val="28"/>
        </w:rPr>
        <w:t>
      салықтық түсiмдер – 3 261 мың теңге;</w:t>
      </w:r>
    </w:p>
    <w:p>
      <w:pPr>
        <w:spacing w:after="0"/>
        <w:ind w:left="0"/>
        <w:jc w:val="both"/>
      </w:pPr>
      <w:r>
        <w:rPr>
          <w:rFonts w:ascii="Times New Roman"/>
          <w:b w:val="false"/>
          <w:i w:val="false"/>
          <w:color w:val="000000"/>
          <w:sz w:val="28"/>
        </w:rPr>
        <w:t>
      салықтық емес түсiмдер – 12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31 620 мың теңге;</w:t>
      </w:r>
    </w:p>
    <w:p>
      <w:pPr>
        <w:spacing w:after="0"/>
        <w:ind w:left="0"/>
        <w:jc w:val="both"/>
      </w:pPr>
      <w:r>
        <w:rPr>
          <w:rFonts w:ascii="Times New Roman"/>
          <w:b w:val="false"/>
          <w:i w:val="false"/>
          <w:color w:val="000000"/>
          <w:sz w:val="28"/>
        </w:rPr>
        <w:t>
      2) шығындар – 36 105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-1 212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1 212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1 212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Отырар аудандық мәслихатының 01.11.2021 </w:t>
      </w:r>
      <w:r>
        <w:rPr>
          <w:rFonts w:ascii="Times New Roman"/>
          <w:b w:val="false"/>
          <w:i w:val="false"/>
          <w:color w:val="000000"/>
          <w:sz w:val="28"/>
        </w:rPr>
        <w:t>№ 9/52-VII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2021 жылы аудандық бюджеттен Аққұм ауыл округінің бюджетіне берілетін субвенция мөлшерінің жалпы сомасы 24 280 мың теңге болып қарастырылсын.</w:t>
      </w:r>
    </w:p>
    <w:bookmarkEnd w:id="4"/>
    <w:bookmarkStart w:name="z6" w:id="5"/>
    <w:p>
      <w:pPr>
        <w:spacing w:after="0"/>
        <w:ind w:left="0"/>
        <w:jc w:val="both"/>
      </w:pPr>
      <w:r>
        <w:rPr>
          <w:rFonts w:ascii="Times New Roman"/>
          <w:b w:val="false"/>
          <w:i w:val="false"/>
          <w:color w:val="000000"/>
          <w:sz w:val="28"/>
        </w:rPr>
        <w:t xml:space="preserve">
      5. Көксарай ауыл округінің 2021-2023 жылдарға арналған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оның ішінде 2021 жылға мынадай көлемде бекiтiлсiн:</w:t>
      </w:r>
    </w:p>
    <w:bookmarkEnd w:id="5"/>
    <w:p>
      <w:pPr>
        <w:spacing w:after="0"/>
        <w:ind w:left="0"/>
        <w:jc w:val="both"/>
      </w:pPr>
      <w:r>
        <w:rPr>
          <w:rFonts w:ascii="Times New Roman"/>
          <w:b w:val="false"/>
          <w:i w:val="false"/>
          <w:color w:val="000000"/>
          <w:sz w:val="28"/>
        </w:rPr>
        <w:t>
      1) кiрiстер – 52 424 мың теңге:</w:t>
      </w:r>
    </w:p>
    <w:p>
      <w:pPr>
        <w:spacing w:after="0"/>
        <w:ind w:left="0"/>
        <w:jc w:val="both"/>
      </w:pPr>
      <w:r>
        <w:rPr>
          <w:rFonts w:ascii="Times New Roman"/>
          <w:b w:val="false"/>
          <w:i w:val="false"/>
          <w:color w:val="000000"/>
          <w:sz w:val="28"/>
        </w:rPr>
        <w:t>
      салықтық түсiмдер – 5 916 мың теңге;</w:t>
      </w:r>
    </w:p>
    <w:p>
      <w:pPr>
        <w:spacing w:after="0"/>
        <w:ind w:left="0"/>
        <w:jc w:val="both"/>
      </w:pPr>
      <w:r>
        <w:rPr>
          <w:rFonts w:ascii="Times New Roman"/>
          <w:b w:val="false"/>
          <w:i w:val="false"/>
          <w:color w:val="000000"/>
          <w:sz w:val="28"/>
        </w:rPr>
        <w:t>
      салықтық емес түсiмдер – 14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46 494 мың теңге;</w:t>
      </w:r>
    </w:p>
    <w:p>
      <w:pPr>
        <w:spacing w:after="0"/>
        <w:ind w:left="0"/>
        <w:jc w:val="both"/>
      </w:pPr>
      <w:r>
        <w:rPr>
          <w:rFonts w:ascii="Times New Roman"/>
          <w:b w:val="false"/>
          <w:i w:val="false"/>
          <w:color w:val="000000"/>
          <w:sz w:val="28"/>
        </w:rPr>
        <w:t>
      2) шығындар – 54 480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-2 056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2 056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2 056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Отырар аудандық мәслихатының 01.11.2021 </w:t>
      </w:r>
      <w:r>
        <w:rPr>
          <w:rFonts w:ascii="Times New Roman"/>
          <w:b w:val="false"/>
          <w:i w:val="false"/>
          <w:color w:val="000000"/>
          <w:sz w:val="28"/>
        </w:rPr>
        <w:t>№ 9/52-VII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2021 жылы аудандық бюджеттен Көксарай ауыл округінің бюджетіне берілетін субвенция мөлшерінің жалпы сомасы 32 495 мың теңге болып қарастырылсын.</w:t>
      </w:r>
    </w:p>
    <w:bookmarkEnd w:id="6"/>
    <w:bookmarkStart w:name="z8" w:id="7"/>
    <w:p>
      <w:pPr>
        <w:spacing w:after="0"/>
        <w:ind w:left="0"/>
        <w:jc w:val="both"/>
      </w:pPr>
      <w:r>
        <w:rPr>
          <w:rFonts w:ascii="Times New Roman"/>
          <w:b w:val="false"/>
          <w:i w:val="false"/>
          <w:color w:val="000000"/>
          <w:sz w:val="28"/>
        </w:rPr>
        <w:t xml:space="preserve">
      7. Балтакөл ауыл округінің 2021-2023 жылдарға арналған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оның ішінде 2021 жылға мынадай көлемде бекiтiлсiн:</w:t>
      </w:r>
    </w:p>
    <w:bookmarkEnd w:id="7"/>
    <w:p>
      <w:pPr>
        <w:spacing w:after="0"/>
        <w:ind w:left="0"/>
        <w:jc w:val="both"/>
      </w:pPr>
      <w:r>
        <w:rPr>
          <w:rFonts w:ascii="Times New Roman"/>
          <w:b w:val="false"/>
          <w:i w:val="false"/>
          <w:color w:val="000000"/>
          <w:sz w:val="28"/>
        </w:rPr>
        <w:t>
      1) кiрiстер – 42 802 мың теңге:</w:t>
      </w:r>
    </w:p>
    <w:p>
      <w:pPr>
        <w:spacing w:after="0"/>
        <w:ind w:left="0"/>
        <w:jc w:val="both"/>
      </w:pPr>
      <w:r>
        <w:rPr>
          <w:rFonts w:ascii="Times New Roman"/>
          <w:b w:val="false"/>
          <w:i w:val="false"/>
          <w:color w:val="000000"/>
          <w:sz w:val="28"/>
        </w:rPr>
        <w:t>
      салықтық түсiмдер – 5 516 мың теңге;</w:t>
      </w:r>
    </w:p>
    <w:p>
      <w:pPr>
        <w:spacing w:after="0"/>
        <w:ind w:left="0"/>
        <w:jc w:val="both"/>
      </w:pPr>
      <w:r>
        <w:rPr>
          <w:rFonts w:ascii="Times New Roman"/>
          <w:b w:val="false"/>
          <w:i w:val="false"/>
          <w:color w:val="000000"/>
          <w:sz w:val="28"/>
        </w:rPr>
        <w:t>
      салықтық емес түсiмдер – 12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37 274 мың теңге;</w:t>
      </w:r>
    </w:p>
    <w:p>
      <w:pPr>
        <w:spacing w:after="0"/>
        <w:ind w:left="0"/>
        <w:jc w:val="both"/>
      </w:pPr>
      <w:r>
        <w:rPr>
          <w:rFonts w:ascii="Times New Roman"/>
          <w:b w:val="false"/>
          <w:i w:val="false"/>
          <w:color w:val="000000"/>
          <w:sz w:val="28"/>
        </w:rPr>
        <w:t>
      2) шығындар – 45 435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-2 633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2 633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2 633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Отырар аудандық мәслихатының 01.11.2021 </w:t>
      </w:r>
      <w:r>
        <w:rPr>
          <w:rFonts w:ascii="Times New Roman"/>
          <w:b w:val="false"/>
          <w:i w:val="false"/>
          <w:color w:val="000000"/>
          <w:sz w:val="28"/>
        </w:rPr>
        <w:t>№ 9/52-VII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2021 жылы аудандық бюджеттен Балтакөл ауыл округінің бюджетіне берілетін субвенция мөлшерінің жалпы сомасы 29 523 мың теңге болып қарастырылсын.</w:t>
      </w:r>
    </w:p>
    <w:bookmarkEnd w:id="8"/>
    <w:bookmarkStart w:name="z10" w:id="9"/>
    <w:p>
      <w:pPr>
        <w:spacing w:after="0"/>
        <w:ind w:left="0"/>
        <w:jc w:val="both"/>
      </w:pPr>
      <w:r>
        <w:rPr>
          <w:rFonts w:ascii="Times New Roman"/>
          <w:b w:val="false"/>
          <w:i w:val="false"/>
          <w:color w:val="000000"/>
          <w:sz w:val="28"/>
        </w:rPr>
        <w:t xml:space="preserve">
      9. Талапты ауыл округінің 2021-2023 жылдарға арналған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оның ішінде 2021 жылға мынадай көлемде бекiтiлсiн:</w:t>
      </w:r>
    </w:p>
    <w:bookmarkEnd w:id="9"/>
    <w:p>
      <w:pPr>
        <w:spacing w:after="0"/>
        <w:ind w:left="0"/>
        <w:jc w:val="both"/>
      </w:pPr>
      <w:r>
        <w:rPr>
          <w:rFonts w:ascii="Times New Roman"/>
          <w:b w:val="false"/>
          <w:i w:val="false"/>
          <w:color w:val="000000"/>
          <w:sz w:val="28"/>
        </w:rPr>
        <w:t>
      1) кiрiстер – 51 402 мың теңге:</w:t>
      </w:r>
    </w:p>
    <w:p>
      <w:pPr>
        <w:spacing w:after="0"/>
        <w:ind w:left="0"/>
        <w:jc w:val="both"/>
      </w:pPr>
      <w:r>
        <w:rPr>
          <w:rFonts w:ascii="Times New Roman"/>
          <w:b w:val="false"/>
          <w:i w:val="false"/>
          <w:color w:val="000000"/>
          <w:sz w:val="28"/>
        </w:rPr>
        <w:t>
      салықтық түсiмдер – 7 385 мың теңге;</w:t>
      </w:r>
    </w:p>
    <w:p>
      <w:pPr>
        <w:spacing w:after="0"/>
        <w:ind w:left="0"/>
        <w:jc w:val="both"/>
      </w:pPr>
      <w:r>
        <w:rPr>
          <w:rFonts w:ascii="Times New Roman"/>
          <w:b w:val="false"/>
          <w:i w:val="false"/>
          <w:color w:val="000000"/>
          <w:sz w:val="28"/>
        </w:rPr>
        <w:t>
      салықтық емес түсiмдер – 126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43 891 мың теңге;</w:t>
      </w:r>
    </w:p>
    <w:p>
      <w:pPr>
        <w:spacing w:after="0"/>
        <w:ind w:left="0"/>
        <w:jc w:val="both"/>
      </w:pPr>
      <w:r>
        <w:rPr>
          <w:rFonts w:ascii="Times New Roman"/>
          <w:b w:val="false"/>
          <w:i w:val="false"/>
          <w:color w:val="000000"/>
          <w:sz w:val="28"/>
        </w:rPr>
        <w:t>
      2) шығындар – 55 675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-4 273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4 273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4 273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Отырар аудандық мәслихатының 01.11.2021 </w:t>
      </w:r>
      <w:r>
        <w:rPr>
          <w:rFonts w:ascii="Times New Roman"/>
          <w:b w:val="false"/>
          <w:i w:val="false"/>
          <w:color w:val="000000"/>
          <w:sz w:val="28"/>
        </w:rPr>
        <w:t>№ 9/52-VII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2021 жылы аудандық бюджеттен Талапты ауыл округінің бюджетіне берілетін субвенция мөлшерінің жалпы сомасы 34 064 мың теңге болып қарастырылсын.</w:t>
      </w:r>
    </w:p>
    <w:bookmarkEnd w:id="10"/>
    <w:bookmarkStart w:name="z12" w:id="11"/>
    <w:p>
      <w:pPr>
        <w:spacing w:after="0"/>
        <w:ind w:left="0"/>
        <w:jc w:val="both"/>
      </w:pPr>
      <w:r>
        <w:rPr>
          <w:rFonts w:ascii="Times New Roman"/>
          <w:b w:val="false"/>
          <w:i w:val="false"/>
          <w:color w:val="000000"/>
          <w:sz w:val="28"/>
        </w:rPr>
        <w:t xml:space="preserve">
      11. Шілік ауыл округінің 2021-2023 жылдарға арналған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2021 жылға мынадай көлемде бекiтiлсiн:</w:t>
      </w:r>
    </w:p>
    <w:bookmarkEnd w:id="11"/>
    <w:p>
      <w:pPr>
        <w:spacing w:after="0"/>
        <w:ind w:left="0"/>
        <w:jc w:val="both"/>
      </w:pPr>
      <w:r>
        <w:rPr>
          <w:rFonts w:ascii="Times New Roman"/>
          <w:b w:val="false"/>
          <w:i w:val="false"/>
          <w:color w:val="000000"/>
          <w:sz w:val="28"/>
        </w:rPr>
        <w:t>
      1) кiрiстер – 46 031 мың теңге:</w:t>
      </w:r>
    </w:p>
    <w:p>
      <w:pPr>
        <w:spacing w:after="0"/>
        <w:ind w:left="0"/>
        <w:jc w:val="both"/>
      </w:pPr>
      <w:r>
        <w:rPr>
          <w:rFonts w:ascii="Times New Roman"/>
          <w:b w:val="false"/>
          <w:i w:val="false"/>
          <w:color w:val="000000"/>
          <w:sz w:val="28"/>
        </w:rPr>
        <w:t>
      салықтық түсiмдер – 9 106 мың теңге;</w:t>
      </w:r>
    </w:p>
    <w:p>
      <w:pPr>
        <w:spacing w:after="0"/>
        <w:ind w:left="0"/>
        <w:jc w:val="both"/>
      </w:pPr>
      <w:r>
        <w:rPr>
          <w:rFonts w:ascii="Times New Roman"/>
          <w:b w:val="false"/>
          <w:i w:val="false"/>
          <w:color w:val="000000"/>
          <w:sz w:val="28"/>
        </w:rPr>
        <w:t>
      салықтық емес түсiмдер – 12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36 913 мың теңге;</w:t>
      </w:r>
    </w:p>
    <w:p>
      <w:pPr>
        <w:spacing w:after="0"/>
        <w:ind w:left="0"/>
        <w:jc w:val="both"/>
      </w:pPr>
      <w:r>
        <w:rPr>
          <w:rFonts w:ascii="Times New Roman"/>
          <w:b w:val="false"/>
          <w:i w:val="false"/>
          <w:color w:val="000000"/>
          <w:sz w:val="28"/>
        </w:rPr>
        <w:t>
      2) шығындар – 49 551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-3 520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3 520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3 520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Отырар аудандық мәслихатының 01.11.2021 </w:t>
      </w:r>
      <w:r>
        <w:rPr>
          <w:rFonts w:ascii="Times New Roman"/>
          <w:b w:val="false"/>
          <w:i w:val="false"/>
          <w:color w:val="000000"/>
          <w:sz w:val="28"/>
        </w:rPr>
        <w:t>№ 9/52-VII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12. 2021 жылы аудандық бюджеттен Шілік ауыл округінің бюджетіне берілетін субвенция мөлшерінің жалпы сомасы 29 541 мың теңге болып қарастырылсын.</w:t>
      </w:r>
    </w:p>
    <w:bookmarkEnd w:id="12"/>
    <w:bookmarkStart w:name="z14" w:id="13"/>
    <w:p>
      <w:pPr>
        <w:spacing w:after="0"/>
        <w:ind w:left="0"/>
        <w:jc w:val="both"/>
      </w:pPr>
      <w:r>
        <w:rPr>
          <w:rFonts w:ascii="Times New Roman"/>
          <w:b w:val="false"/>
          <w:i w:val="false"/>
          <w:color w:val="000000"/>
          <w:sz w:val="28"/>
        </w:rPr>
        <w:t xml:space="preserve">
      13. Шәуілдір ауыл округінің 2021-2023 жылдарға арналған бюджеті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оның ішінде 2021 жылға мынадай көлемде бекiтiлсiн:</w:t>
      </w:r>
    </w:p>
    <w:bookmarkEnd w:id="13"/>
    <w:p>
      <w:pPr>
        <w:spacing w:after="0"/>
        <w:ind w:left="0"/>
        <w:jc w:val="both"/>
      </w:pPr>
      <w:r>
        <w:rPr>
          <w:rFonts w:ascii="Times New Roman"/>
          <w:b w:val="false"/>
          <w:i w:val="false"/>
          <w:color w:val="000000"/>
          <w:sz w:val="28"/>
        </w:rPr>
        <w:t>
      1) кiрiстер – 72 847 мың теңге:</w:t>
      </w:r>
    </w:p>
    <w:p>
      <w:pPr>
        <w:spacing w:after="0"/>
        <w:ind w:left="0"/>
        <w:jc w:val="both"/>
      </w:pPr>
      <w:r>
        <w:rPr>
          <w:rFonts w:ascii="Times New Roman"/>
          <w:b w:val="false"/>
          <w:i w:val="false"/>
          <w:color w:val="000000"/>
          <w:sz w:val="28"/>
        </w:rPr>
        <w:t>
      салықтық түсiмдер – 18 983 мың теңге;</w:t>
      </w:r>
    </w:p>
    <w:p>
      <w:pPr>
        <w:spacing w:after="0"/>
        <w:ind w:left="0"/>
        <w:jc w:val="both"/>
      </w:pPr>
      <w:r>
        <w:rPr>
          <w:rFonts w:ascii="Times New Roman"/>
          <w:b w:val="false"/>
          <w:i w:val="false"/>
          <w:color w:val="000000"/>
          <w:sz w:val="28"/>
        </w:rPr>
        <w:t>
      салықтық емес түсiмдер – 17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53 847 мың теңге;</w:t>
      </w:r>
    </w:p>
    <w:p>
      <w:pPr>
        <w:spacing w:after="0"/>
        <w:ind w:left="0"/>
        <w:jc w:val="both"/>
      </w:pPr>
      <w:r>
        <w:rPr>
          <w:rFonts w:ascii="Times New Roman"/>
          <w:b w:val="false"/>
          <w:i w:val="false"/>
          <w:color w:val="000000"/>
          <w:sz w:val="28"/>
        </w:rPr>
        <w:t>
      2) шығындар – 77 192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-4 345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4 345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4 345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Түркістан облысы Отырар аудандық мәслихатының 01.11.2021 </w:t>
      </w:r>
      <w:r>
        <w:rPr>
          <w:rFonts w:ascii="Times New Roman"/>
          <w:b w:val="false"/>
          <w:i w:val="false"/>
          <w:color w:val="000000"/>
          <w:sz w:val="28"/>
        </w:rPr>
        <w:t>№ 9/52-VII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14. 2021 жылы аудандық бюджеттен Шәуілдір ауыл округінің бюджетіне берілетін субвенция мөлшерінің жалпы сомасы 34 385 мың теңге болып қарастырылсын.</w:t>
      </w:r>
    </w:p>
    <w:bookmarkEnd w:id="14"/>
    <w:bookmarkStart w:name="z16" w:id="15"/>
    <w:p>
      <w:pPr>
        <w:spacing w:after="0"/>
        <w:ind w:left="0"/>
        <w:jc w:val="both"/>
      </w:pPr>
      <w:r>
        <w:rPr>
          <w:rFonts w:ascii="Times New Roman"/>
          <w:b w:val="false"/>
          <w:i w:val="false"/>
          <w:color w:val="000000"/>
          <w:sz w:val="28"/>
        </w:rPr>
        <w:t xml:space="preserve">
      15. Темір ауыл округінің 2021-2023 жылдарға арналған бюджеті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24-қосымшаларға</w:t>
      </w:r>
      <w:r>
        <w:rPr>
          <w:rFonts w:ascii="Times New Roman"/>
          <w:b w:val="false"/>
          <w:i w:val="false"/>
          <w:color w:val="000000"/>
          <w:sz w:val="28"/>
        </w:rPr>
        <w:t xml:space="preserve"> сәйкес, оның ішінде 2021 жылға мынадай көлемде бекiтiлсiн:</w:t>
      </w:r>
    </w:p>
    <w:bookmarkEnd w:id="15"/>
    <w:p>
      <w:pPr>
        <w:spacing w:after="0"/>
        <w:ind w:left="0"/>
        <w:jc w:val="both"/>
      </w:pPr>
      <w:r>
        <w:rPr>
          <w:rFonts w:ascii="Times New Roman"/>
          <w:b w:val="false"/>
          <w:i w:val="false"/>
          <w:color w:val="000000"/>
          <w:sz w:val="28"/>
        </w:rPr>
        <w:t>
      1) кiрiстер – 44 177 мың теңге:</w:t>
      </w:r>
    </w:p>
    <w:p>
      <w:pPr>
        <w:spacing w:after="0"/>
        <w:ind w:left="0"/>
        <w:jc w:val="both"/>
      </w:pPr>
      <w:r>
        <w:rPr>
          <w:rFonts w:ascii="Times New Roman"/>
          <w:b w:val="false"/>
          <w:i w:val="false"/>
          <w:color w:val="000000"/>
          <w:sz w:val="28"/>
        </w:rPr>
        <w:t>
      салықтық түсiмдер – 6 660 мың теңге;</w:t>
      </w:r>
    </w:p>
    <w:p>
      <w:pPr>
        <w:spacing w:after="0"/>
        <w:ind w:left="0"/>
        <w:jc w:val="both"/>
      </w:pPr>
      <w:r>
        <w:rPr>
          <w:rFonts w:ascii="Times New Roman"/>
          <w:b w:val="false"/>
          <w:i w:val="false"/>
          <w:color w:val="000000"/>
          <w:sz w:val="28"/>
        </w:rPr>
        <w:t>
      салықтық емес түсiмдер – 12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37 505 мың теңге;</w:t>
      </w:r>
    </w:p>
    <w:p>
      <w:pPr>
        <w:spacing w:after="0"/>
        <w:ind w:left="0"/>
        <w:jc w:val="both"/>
      </w:pPr>
      <w:r>
        <w:rPr>
          <w:rFonts w:ascii="Times New Roman"/>
          <w:b w:val="false"/>
          <w:i w:val="false"/>
          <w:color w:val="000000"/>
          <w:sz w:val="28"/>
        </w:rPr>
        <w:t>
      2) шығындар – 47 142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-2 965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2 965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2 965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Түркістан облысы Отырар аудандық мәслихатының 01.11.2021 </w:t>
      </w:r>
      <w:r>
        <w:rPr>
          <w:rFonts w:ascii="Times New Roman"/>
          <w:b w:val="false"/>
          <w:i w:val="false"/>
          <w:color w:val="000000"/>
          <w:sz w:val="28"/>
        </w:rPr>
        <w:t>№ 9/52-VII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16. 2021 жылы аудандық бюджеттен Темір ауыл округінің бюджетіне берілетін субвенция мөлшерінің жалпы сомасы 29 201 мың теңге болып қарастырылсын.</w:t>
      </w:r>
    </w:p>
    <w:bookmarkEnd w:id="16"/>
    <w:bookmarkStart w:name="z18" w:id="17"/>
    <w:p>
      <w:pPr>
        <w:spacing w:after="0"/>
        <w:ind w:left="0"/>
        <w:jc w:val="both"/>
      </w:pPr>
      <w:r>
        <w:rPr>
          <w:rFonts w:ascii="Times New Roman"/>
          <w:b w:val="false"/>
          <w:i w:val="false"/>
          <w:color w:val="000000"/>
          <w:sz w:val="28"/>
        </w:rPr>
        <w:t xml:space="preserve">
      17. Маяқұм ауыл округінің 2021-2023 жылдарға арналған бюджеті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27-қосымшаларға</w:t>
      </w:r>
      <w:r>
        <w:rPr>
          <w:rFonts w:ascii="Times New Roman"/>
          <w:b w:val="false"/>
          <w:i w:val="false"/>
          <w:color w:val="000000"/>
          <w:sz w:val="28"/>
        </w:rPr>
        <w:t xml:space="preserve"> сәйкес, оның ішінде 2021 жылға мынадай көлемде бекiтiлсiн:</w:t>
      </w:r>
    </w:p>
    <w:bookmarkEnd w:id="17"/>
    <w:p>
      <w:pPr>
        <w:spacing w:after="0"/>
        <w:ind w:left="0"/>
        <w:jc w:val="both"/>
      </w:pPr>
      <w:r>
        <w:rPr>
          <w:rFonts w:ascii="Times New Roman"/>
          <w:b w:val="false"/>
          <w:i w:val="false"/>
          <w:color w:val="000000"/>
          <w:sz w:val="28"/>
        </w:rPr>
        <w:t>
      1) кiрiстер – 44 388 мың теңге:</w:t>
      </w:r>
    </w:p>
    <w:p>
      <w:pPr>
        <w:spacing w:after="0"/>
        <w:ind w:left="0"/>
        <w:jc w:val="both"/>
      </w:pPr>
      <w:r>
        <w:rPr>
          <w:rFonts w:ascii="Times New Roman"/>
          <w:b w:val="false"/>
          <w:i w:val="false"/>
          <w:color w:val="000000"/>
          <w:sz w:val="28"/>
        </w:rPr>
        <w:t>
      салықтық түсiмдер – 4 660 мың теңге;</w:t>
      </w:r>
    </w:p>
    <w:p>
      <w:pPr>
        <w:spacing w:after="0"/>
        <w:ind w:left="0"/>
        <w:jc w:val="both"/>
      </w:pPr>
      <w:r>
        <w:rPr>
          <w:rFonts w:ascii="Times New Roman"/>
          <w:b w:val="false"/>
          <w:i w:val="false"/>
          <w:color w:val="000000"/>
          <w:sz w:val="28"/>
        </w:rPr>
        <w:t>
      салықтық емес түсiмдер – 182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39 546 мың теңге;</w:t>
      </w:r>
    </w:p>
    <w:p>
      <w:pPr>
        <w:spacing w:after="0"/>
        <w:ind w:left="0"/>
        <w:jc w:val="both"/>
      </w:pPr>
      <w:r>
        <w:rPr>
          <w:rFonts w:ascii="Times New Roman"/>
          <w:b w:val="false"/>
          <w:i w:val="false"/>
          <w:color w:val="000000"/>
          <w:sz w:val="28"/>
        </w:rPr>
        <w:t>
      2) шығындар – 46 839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-2 451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2 451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2 451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Түркістан облысы Отырар аудандық мәслихатының 01.11.2021 </w:t>
      </w:r>
      <w:r>
        <w:rPr>
          <w:rFonts w:ascii="Times New Roman"/>
          <w:b w:val="false"/>
          <w:i w:val="false"/>
          <w:color w:val="000000"/>
          <w:sz w:val="28"/>
        </w:rPr>
        <w:t>№ 9/52-VII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18. 2021 жылы аудандық бюджеттен Маяқұм ауыл округінің бюджетіне берілетін субвенция мөлшерінің жалпы сомасы 28 748 мың теңге болып қарастырылсын.</w:t>
      </w:r>
    </w:p>
    <w:bookmarkEnd w:id="18"/>
    <w:bookmarkStart w:name="z20" w:id="19"/>
    <w:p>
      <w:pPr>
        <w:spacing w:after="0"/>
        <w:ind w:left="0"/>
        <w:jc w:val="both"/>
      </w:pPr>
      <w:r>
        <w:rPr>
          <w:rFonts w:ascii="Times New Roman"/>
          <w:b w:val="false"/>
          <w:i w:val="false"/>
          <w:color w:val="000000"/>
          <w:sz w:val="28"/>
        </w:rPr>
        <w:t xml:space="preserve">
      19. Отырар ауыл округінің 2021-2023 жылдарға арналған бюджеті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30-қосымшаларға</w:t>
      </w:r>
      <w:r>
        <w:rPr>
          <w:rFonts w:ascii="Times New Roman"/>
          <w:b w:val="false"/>
          <w:i w:val="false"/>
          <w:color w:val="000000"/>
          <w:sz w:val="28"/>
        </w:rPr>
        <w:t xml:space="preserve"> сәйкес, оның ішінде 2021 жылға мынадай көлемде бекiтiлсiн:</w:t>
      </w:r>
    </w:p>
    <w:bookmarkEnd w:id="19"/>
    <w:p>
      <w:pPr>
        <w:spacing w:after="0"/>
        <w:ind w:left="0"/>
        <w:jc w:val="both"/>
      </w:pPr>
      <w:r>
        <w:rPr>
          <w:rFonts w:ascii="Times New Roman"/>
          <w:b w:val="false"/>
          <w:i w:val="false"/>
          <w:color w:val="000000"/>
          <w:sz w:val="28"/>
        </w:rPr>
        <w:t>
      1) кiрiстер – 47 675 мың теңге:</w:t>
      </w:r>
    </w:p>
    <w:p>
      <w:pPr>
        <w:spacing w:after="0"/>
        <w:ind w:left="0"/>
        <w:jc w:val="both"/>
      </w:pPr>
      <w:r>
        <w:rPr>
          <w:rFonts w:ascii="Times New Roman"/>
          <w:b w:val="false"/>
          <w:i w:val="false"/>
          <w:color w:val="000000"/>
          <w:sz w:val="28"/>
        </w:rPr>
        <w:t>
      салықтық түсiмдер – 9 759 мың теңге;</w:t>
      </w:r>
    </w:p>
    <w:p>
      <w:pPr>
        <w:spacing w:after="0"/>
        <w:ind w:left="0"/>
        <w:jc w:val="both"/>
      </w:pPr>
      <w:r>
        <w:rPr>
          <w:rFonts w:ascii="Times New Roman"/>
          <w:b w:val="false"/>
          <w:i w:val="false"/>
          <w:color w:val="000000"/>
          <w:sz w:val="28"/>
        </w:rPr>
        <w:t>
      салықтық емес түсiмдер – 12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37 904 мың теңге;</w:t>
      </w:r>
    </w:p>
    <w:p>
      <w:pPr>
        <w:spacing w:after="0"/>
        <w:ind w:left="0"/>
        <w:jc w:val="both"/>
      </w:pPr>
      <w:r>
        <w:rPr>
          <w:rFonts w:ascii="Times New Roman"/>
          <w:b w:val="false"/>
          <w:i w:val="false"/>
          <w:color w:val="000000"/>
          <w:sz w:val="28"/>
        </w:rPr>
        <w:t>
      2) шығындар – 49 793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-2 118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2 118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2 118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Түркістан облысы Отырар аудандық мәслихатының 01.11.2021 </w:t>
      </w:r>
      <w:r>
        <w:rPr>
          <w:rFonts w:ascii="Times New Roman"/>
          <w:b w:val="false"/>
          <w:i w:val="false"/>
          <w:color w:val="000000"/>
          <w:sz w:val="28"/>
        </w:rPr>
        <w:t>№ 9/52-VII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20. 2021 жылы аудандық бюджеттен Отырар ауыл округінің бюджетіне берілетін субвенция мөлшерінің жалпы сомасы 30 421 мың теңге болып қарастырылсын.</w:t>
      </w:r>
    </w:p>
    <w:bookmarkEnd w:id="20"/>
    <w:bookmarkStart w:name="z22" w:id="21"/>
    <w:p>
      <w:pPr>
        <w:spacing w:after="0"/>
        <w:ind w:left="0"/>
        <w:jc w:val="both"/>
      </w:pPr>
      <w:r>
        <w:rPr>
          <w:rFonts w:ascii="Times New Roman"/>
          <w:b w:val="false"/>
          <w:i w:val="false"/>
          <w:color w:val="000000"/>
          <w:sz w:val="28"/>
        </w:rPr>
        <w:t xml:space="preserve">
      21. Ақтөбе ауыл округінің 2021-2023 жылдарға арналған бюджеті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33-қосымшаларға</w:t>
      </w:r>
      <w:r>
        <w:rPr>
          <w:rFonts w:ascii="Times New Roman"/>
          <w:b w:val="false"/>
          <w:i w:val="false"/>
          <w:color w:val="000000"/>
          <w:sz w:val="28"/>
        </w:rPr>
        <w:t xml:space="preserve"> сәйкес, оның ішінде 2021 жылға мынадай көлемде бекiтiлсiн:</w:t>
      </w:r>
    </w:p>
    <w:bookmarkEnd w:id="21"/>
    <w:p>
      <w:pPr>
        <w:spacing w:after="0"/>
        <w:ind w:left="0"/>
        <w:jc w:val="both"/>
      </w:pPr>
      <w:r>
        <w:rPr>
          <w:rFonts w:ascii="Times New Roman"/>
          <w:b w:val="false"/>
          <w:i w:val="false"/>
          <w:color w:val="000000"/>
          <w:sz w:val="28"/>
        </w:rPr>
        <w:t>
      1) кiрiстер – 35 514 мың теңге:</w:t>
      </w:r>
    </w:p>
    <w:p>
      <w:pPr>
        <w:spacing w:after="0"/>
        <w:ind w:left="0"/>
        <w:jc w:val="both"/>
      </w:pPr>
      <w:r>
        <w:rPr>
          <w:rFonts w:ascii="Times New Roman"/>
          <w:b w:val="false"/>
          <w:i w:val="false"/>
          <w:color w:val="000000"/>
          <w:sz w:val="28"/>
        </w:rPr>
        <w:t>
      салықтық түсiмдер – 3 487 мың теңге;</w:t>
      </w:r>
    </w:p>
    <w:p>
      <w:pPr>
        <w:spacing w:after="0"/>
        <w:ind w:left="0"/>
        <w:jc w:val="both"/>
      </w:pPr>
      <w:r>
        <w:rPr>
          <w:rFonts w:ascii="Times New Roman"/>
          <w:b w:val="false"/>
          <w:i w:val="false"/>
          <w:color w:val="000000"/>
          <w:sz w:val="28"/>
        </w:rPr>
        <w:t>
      салықтық емес түсiмдер – 12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32 015 мың теңге;</w:t>
      </w:r>
    </w:p>
    <w:p>
      <w:pPr>
        <w:spacing w:after="0"/>
        <w:ind w:left="0"/>
        <w:jc w:val="both"/>
      </w:pPr>
      <w:r>
        <w:rPr>
          <w:rFonts w:ascii="Times New Roman"/>
          <w:b w:val="false"/>
          <w:i w:val="false"/>
          <w:color w:val="000000"/>
          <w:sz w:val="28"/>
        </w:rPr>
        <w:t>
      2) шығындар – 35 836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-322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322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322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Түркістан облысы Отырар аудандық мәслихатының 01.11.2021 </w:t>
      </w:r>
      <w:r>
        <w:rPr>
          <w:rFonts w:ascii="Times New Roman"/>
          <w:b w:val="false"/>
          <w:i w:val="false"/>
          <w:color w:val="000000"/>
          <w:sz w:val="28"/>
        </w:rPr>
        <w:t>№ 9/52-VII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22. 2021 жылы аудандық бюджеттен Ақтөбе ауыл округінің бюджетіне берілетін субвенция мөлшерінің жалпы сомасы 23 141 мың теңге болып қарастырылсын.</w:t>
      </w:r>
    </w:p>
    <w:bookmarkEnd w:id="22"/>
    <w:bookmarkStart w:name="z24" w:id="23"/>
    <w:p>
      <w:pPr>
        <w:spacing w:after="0"/>
        <w:ind w:left="0"/>
        <w:jc w:val="both"/>
      </w:pPr>
      <w:r>
        <w:rPr>
          <w:rFonts w:ascii="Times New Roman"/>
          <w:b w:val="false"/>
          <w:i w:val="false"/>
          <w:color w:val="000000"/>
          <w:sz w:val="28"/>
        </w:rPr>
        <w:t xml:space="preserve">
      23. Қоғам ауыл округінің 2021-2023 жылдарға арналған бюджеті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36-қосымшаларға</w:t>
      </w:r>
      <w:r>
        <w:rPr>
          <w:rFonts w:ascii="Times New Roman"/>
          <w:b w:val="false"/>
          <w:i w:val="false"/>
          <w:color w:val="000000"/>
          <w:sz w:val="28"/>
        </w:rPr>
        <w:t xml:space="preserve"> сәйкес, оның ішінде 2021 жылға мынадай көлемде бекiтiлсiн:</w:t>
      </w:r>
    </w:p>
    <w:bookmarkEnd w:id="23"/>
    <w:p>
      <w:pPr>
        <w:spacing w:after="0"/>
        <w:ind w:left="0"/>
        <w:jc w:val="both"/>
      </w:pPr>
      <w:r>
        <w:rPr>
          <w:rFonts w:ascii="Times New Roman"/>
          <w:b w:val="false"/>
          <w:i w:val="false"/>
          <w:color w:val="000000"/>
          <w:sz w:val="28"/>
        </w:rPr>
        <w:t>
      1) кiрiстер – 43 938 мың теңге:</w:t>
      </w:r>
    </w:p>
    <w:p>
      <w:pPr>
        <w:spacing w:after="0"/>
        <w:ind w:left="0"/>
        <w:jc w:val="both"/>
      </w:pPr>
      <w:r>
        <w:rPr>
          <w:rFonts w:ascii="Times New Roman"/>
          <w:b w:val="false"/>
          <w:i w:val="false"/>
          <w:color w:val="000000"/>
          <w:sz w:val="28"/>
        </w:rPr>
        <w:t>
      салықтық түсiмдер – 4 310 мың теңге;</w:t>
      </w:r>
    </w:p>
    <w:p>
      <w:pPr>
        <w:spacing w:after="0"/>
        <w:ind w:left="0"/>
        <w:jc w:val="both"/>
      </w:pPr>
      <w:r>
        <w:rPr>
          <w:rFonts w:ascii="Times New Roman"/>
          <w:b w:val="false"/>
          <w:i w:val="false"/>
          <w:color w:val="000000"/>
          <w:sz w:val="28"/>
        </w:rPr>
        <w:t>
      салықтық емес түсiмдер – 12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39 616 мың теңге;</w:t>
      </w:r>
    </w:p>
    <w:p>
      <w:pPr>
        <w:spacing w:after="0"/>
        <w:ind w:left="0"/>
        <w:jc w:val="both"/>
      </w:pPr>
      <w:r>
        <w:rPr>
          <w:rFonts w:ascii="Times New Roman"/>
          <w:b w:val="false"/>
          <w:i w:val="false"/>
          <w:color w:val="000000"/>
          <w:sz w:val="28"/>
        </w:rPr>
        <w:t>
      2) шығындар – 45 884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-1 946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1 946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1 946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Түркістан облысы Отырар аудандық мәслихатының 01.11.2021 </w:t>
      </w:r>
      <w:r>
        <w:rPr>
          <w:rFonts w:ascii="Times New Roman"/>
          <w:b w:val="false"/>
          <w:i w:val="false"/>
          <w:color w:val="000000"/>
          <w:sz w:val="28"/>
        </w:rPr>
        <w:t>№ 9/52-VII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24. 2021 жылы аудандық бюджеттен Қоғам ауыл округінің бюджетіне берілетін субвенция мөлшерінің жалпы сомасы 29 882 мың теңге болып қарастырылсын.</w:t>
      </w:r>
    </w:p>
    <w:bookmarkEnd w:id="24"/>
    <w:bookmarkStart w:name="z26" w:id="25"/>
    <w:p>
      <w:pPr>
        <w:spacing w:after="0"/>
        <w:ind w:left="0"/>
        <w:jc w:val="both"/>
      </w:pPr>
      <w:r>
        <w:rPr>
          <w:rFonts w:ascii="Times New Roman"/>
          <w:b w:val="false"/>
          <w:i w:val="false"/>
          <w:color w:val="000000"/>
          <w:sz w:val="28"/>
        </w:rPr>
        <w:t xml:space="preserve">
      25. Қарғалы ауыл округінің 2021-2023 жылдарға арналған бюджеті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39-қосымшаларға</w:t>
      </w:r>
      <w:r>
        <w:rPr>
          <w:rFonts w:ascii="Times New Roman"/>
          <w:b w:val="false"/>
          <w:i w:val="false"/>
          <w:color w:val="000000"/>
          <w:sz w:val="28"/>
        </w:rPr>
        <w:t xml:space="preserve"> сәйкес, оның ішінде 2021 жылға мынадай көлемде бекiтiлсiн:</w:t>
      </w:r>
    </w:p>
    <w:bookmarkEnd w:id="25"/>
    <w:p>
      <w:pPr>
        <w:spacing w:after="0"/>
        <w:ind w:left="0"/>
        <w:jc w:val="both"/>
      </w:pPr>
      <w:r>
        <w:rPr>
          <w:rFonts w:ascii="Times New Roman"/>
          <w:b w:val="false"/>
          <w:i w:val="false"/>
          <w:color w:val="000000"/>
          <w:sz w:val="28"/>
        </w:rPr>
        <w:t>
      1) кiрiстер – 36 445 мың теңге:</w:t>
      </w:r>
    </w:p>
    <w:p>
      <w:pPr>
        <w:spacing w:after="0"/>
        <w:ind w:left="0"/>
        <w:jc w:val="both"/>
      </w:pPr>
      <w:r>
        <w:rPr>
          <w:rFonts w:ascii="Times New Roman"/>
          <w:b w:val="false"/>
          <w:i w:val="false"/>
          <w:color w:val="000000"/>
          <w:sz w:val="28"/>
        </w:rPr>
        <w:t>
      салықтық түсiмдер – 4 495 мың теңге;</w:t>
      </w:r>
    </w:p>
    <w:p>
      <w:pPr>
        <w:spacing w:after="0"/>
        <w:ind w:left="0"/>
        <w:jc w:val="both"/>
      </w:pPr>
      <w:r>
        <w:rPr>
          <w:rFonts w:ascii="Times New Roman"/>
          <w:b w:val="false"/>
          <w:i w:val="false"/>
          <w:color w:val="000000"/>
          <w:sz w:val="28"/>
        </w:rPr>
        <w:t>
      салықтық емес түсiмдер – 12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31 938 мың теңге;</w:t>
      </w:r>
    </w:p>
    <w:p>
      <w:pPr>
        <w:spacing w:after="0"/>
        <w:ind w:left="0"/>
        <w:jc w:val="both"/>
      </w:pPr>
      <w:r>
        <w:rPr>
          <w:rFonts w:ascii="Times New Roman"/>
          <w:b w:val="false"/>
          <w:i w:val="false"/>
          <w:color w:val="000000"/>
          <w:sz w:val="28"/>
        </w:rPr>
        <w:t>
      2) шығындар – 37 768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-1 323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1 323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1 323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Түркістан облысы Отырар аудандық мәслихатының 01.11.2021 </w:t>
      </w:r>
      <w:r>
        <w:rPr>
          <w:rFonts w:ascii="Times New Roman"/>
          <w:b w:val="false"/>
          <w:i w:val="false"/>
          <w:color w:val="000000"/>
          <w:sz w:val="28"/>
        </w:rPr>
        <w:t>№ 9/52-VII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26. 2021 жылы аудандық бюджеттен Қарғалы ауыл округінің бюджетіне берілетін субвенция мөлшерінің жалпы сомасы 22 357 мың теңге болып қарастырылсын.</w:t>
      </w:r>
    </w:p>
    <w:bookmarkEnd w:id="26"/>
    <w:bookmarkStart w:name="z28" w:id="27"/>
    <w:p>
      <w:pPr>
        <w:spacing w:after="0"/>
        <w:ind w:left="0"/>
        <w:jc w:val="both"/>
      </w:pPr>
      <w:r>
        <w:rPr>
          <w:rFonts w:ascii="Times New Roman"/>
          <w:b w:val="false"/>
          <w:i w:val="false"/>
          <w:color w:val="000000"/>
          <w:sz w:val="28"/>
        </w:rPr>
        <w:t>
      27. 2021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27"/>
    <w:bookmarkStart w:name="z29" w:id="28"/>
    <w:p>
      <w:pPr>
        <w:spacing w:after="0"/>
        <w:ind w:left="0"/>
        <w:jc w:val="both"/>
      </w:pPr>
      <w:r>
        <w:rPr>
          <w:rFonts w:ascii="Times New Roman"/>
          <w:b w:val="false"/>
          <w:i w:val="false"/>
          <w:color w:val="000000"/>
          <w:sz w:val="28"/>
        </w:rPr>
        <w:t>
      28. "Отырар ауданының мәслихат аппараты" мемлекеттік мекемесі Қазақстан Республикасының заңнамасында белгіленген тәртіпте:</w:t>
      </w:r>
    </w:p>
    <w:bookmarkEnd w:id="28"/>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Отырар аудандық мәслихатының интернет-ресурсына орналастыруды қамтамасыз етсін.</w:t>
      </w:r>
    </w:p>
    <w:bookmarkStart w:name="z30" w:id="29"/>
    <w:p>
      <w:pPr>
        <w:spacing w:after="0"/>
        <w:ind w:left="0"/>
        <w:jc w:val="both"/>
      </w:pPr>
      <w:r>
        <w:rPr>
          <w:rFonts w:ascii="Times New Roman"/>
          <w:b w:val="false"/>
          <w:i w:val="false"/>
          <w:color w:val="000000"/>
          <w:sz w:val="28"/>
        </w:rPr>
        <w:t>
      29. Осы шешім 2021 жылдың 1 қаңтарынан бастап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ауданының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Кішібай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Қарақоңыр ауыл округінің 2021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Отырар аудандық мәслихатының 01.11.2021 </w:t>
      </w:r>
      <w:r>
        <w:rPr>
          <w:rFonts w:ascii="Times New Roman"/>
          <w:b w:val="false"/>
          <w:i w:val="false"/>
          <w:color w:val="ff0000"/>
          <w:sz w:val="28"/>
        </w:rPr>
        <w:t>№ 9/52-VII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Қарақоңыр ауыл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Қарақоңыр ауыл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Аққұм ауыл округінің 2021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Отырар аудандық мәслихатының 01.11.2021 </w:t>
      </w:r>
      <w:r>
        <w:rPr>
          <w:rFonts w:ascii="Times New Roman"/>
          <w:b w:val="false"/>
          <w:i w:val="false"/>
          <w:color w:val="ff0000"/>
          <w:sz w:val="28"/>
        </w:rPr>
        <w:t>№ 9/52-VII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Аудандықмаңызыбарқалаларда, ауылдарда, кенттерде, ауылдықокругтердеавтомобильжолдарыныңжұмысістеуінқамтамасызету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Аққұм ауыл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Аққұм ауыл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Көксарай ауыл округінің 2021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Отырар аудандық мәслихатының 01.11.2021 </w:t>
      </w:r>
      <w:r>
        <w:rPr>
          <w:rFonts w:ascii="Times New Roman"/>
          <w:b w:val="false"/>
          <w:i w:val="false"/>
          <w:color w:val="ff0000"/>
          <w:sz w:val="28"/>
        </w:rPr>
        <w:t>№ 9/52-VII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Көксарай ауыл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9 қосымша</w:t>
            </w:r>
          </w:p>
        </w:tc>
      </w:tr>
    </w:tbl>
    <w:p>
      <w:pPr>
        <w:spacing w:after="0"/>
        <w:ind w:left="0"/>
        <w:jc w:val="left"/>
      </w:pPr>
      <w:r>
        <w:rPr>
          <w:rFonts w:ascii="Times New Roman"/>
          <w:b/>
          <w:i w:val="false"/>
          <w:color w:val="000000"/>
        </w:rPr>
        <w:t xml:space="preserve"> Көксарай ауыл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Балтакөл ауыл округінің 2021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Отырар аудандық мәслихатының 01.11.2021 </w:t>
      </w:r>
      <w:r>
        <w:rPr>
          <w:rFonts w:ascii="Times New Roman"/>
          <w:b w:val="false"/>
          <w:i w:val="false"/>
          <w:color w:val="ff0000"/>
          <w:sz w:val="28"/>
        </w:rPr>
        <w:t>№ 9/52-VII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11 қосымша</w:t>
            </w:r>
          </w:p>
        </w:tc>
      </w:tr>
    </w:tbl>
    <w:p>
      <w:pPr>
        <w:spacing w:after="0"/>
        <w:ind w:left="0"/>
        <w:jc w:val="left"/>
      </w:pPr>
      <w:r>
        <w:rPr>
          <w:rFonts w:ascii="Times New Roman"/>
          <w:b/>
          <w:i w:val="false"/>
          <w:color w:val="000000"/>
        </w:rPr>
        <w:t xml:space="preserve"> Балтакөл ауыл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12 қосымша</w:t>
            </w:r>
          </w:p>
        </w:tc>
      </w:tr>
    </w:tbl>
    <w:p>
      <w:pPr>
        <w:spacing w:after="0"/>
        <w:ind w:left="0"/>
        <w:jc w:val="left"/>
      </w:pPr>
      <w:r>
        <w:rPr>
          <w:rFonts w:ascii="Times New Roman"/>
          <w:b/>
          <w:i w:val="false"/>
          <w:color w:val="000000"/>
        </w:rPr>
        <w:t xml:space="preserve"> Балтакөл ауыл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13 қосымша</w:t>
            </w:r>
          </w:p>
        </w:tc>
      </w:tr>
    </w:tbl>
    <w:p>
      <w:pPr>
        <w:spacing w:after="0"/>
        <w:ind w:left="0"/>
        <w:jc w:val="left"/>
      </w:pPr>
      <w:r>
        <w:rPr>
          <w:rFonts w:ascii="Times New Roman"/>
          <w:b/>
          <w:i w:val="false"/>
          <w:color w:val="000000"/>
        </w:rPr>
        <w:t xml:space="preserve"> Талапты ауыл округінің 2021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Отырар аудандық мәслихатының 01.11.2021 </w:t>
      </w:r>
      <w:r>
        <w:rPr>
          <w:rFonts w:ascii="Times New Roman"/>
          <w:b w:val="false"/>
          <w:i w:val="false"/>
          <w:color w:val="ff0000"/>
          <w:sz w:val="28"/>
        </w:rPr>
        <w:t>№ 9/52-VII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14 қосымша</w:t>
            </w:r>
          </w:p>
        </w:tc>
      </w:tr>
    </w:tbl>
    <w:p>
      <w:pPr>
        <w:spacing w:after="0"/>
        <w:ind w:left="0"/>
        <w:jc w:val="left"/>
      </w:pPr>
      <w:r>
        <w:rPr>
          <w:rFonts w:ascii="Times New Roman"/>
          <w:b/>
          <w:i w:val="false"/>
          <w:color w:val="000000"/>
        </w:rPr>
        <w:t xml:space="preserve"> Талапты ауыл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15 қосымша</w:t>
            </w:r>
          </w:p>
        </w:tc>
      </w:tr>
    </w:tbl>
    <w:p>
      <w:pPr>
        <w:spacing w:after="0"/>
        <w:ind w:left="0"/>
        <w:jc w:val="left"/>
      </w:pPr>
      <w:r>
        <w:rPr>
          <w:rFonts w:ascii="Times New Roman"/>
          <w:b/>
          <w:i w:val="false"/>
          <w:color w:val="000000"/>
        </w:rPr>
        <w:t xml:space="preserve"> Талапты ауыл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16 қосымша</w:t>
            </w:r>
          </w:p>
        </w:tc>
      </w:tr>
    </w:tbl>
    <w:p>
      <w:pPr>
        <w:spacing w:after="0"/>
        <w:ind w:left="0"/>
        <w:jc w:val="left"/>
      </w:pPr>
      <w:r>
        <w:rPr>
          <w:rFonts w:ascii="Times New Roman"/>
          <w:b/>
          <w:i w:val="false"/>
          <w:color w:val="000000"/>
        </w:rPr>
        <w:t xml:space="preserve"> Шілік ауыл округінің 2021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Отырар аудандық мәслихатының 01.11.2021 </w:t>
      </w:r>
      <w:r>
        <w:rPr>
          <w:rFonts w:ascii="Times New Roman"/>
          <w:b w:val="false"/>
          <w:i w:val="false"/>
          <w:color w:val="ff0000"/>
          <w:sz w:val="28"/>
        </w:rPr>
        <w:t>№ 9/52-VII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17 қосымша</w:t>
            </w:r>
          </w:p>
        </w:tc>
      </w:tr>
    </w:tbl>
    <w:p>
      <w:pPr>
        <w:spacing w:after="0"/>
        <w:ind w:left="0"/>
        <w:jc w:val="left"/>
      </w:pPr>
      <w:r>
        <w:rPr>
          <w:rFonts w:ascii="Times New Roman"/>
          <w:b/>
          <w:i w:val="false"/>
          <w:color w:val="000000"/>
        </w:rPr>
        <w:t xml:space="preserve"> Шілік ауыл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18 қосымша</w:t>
            </w:r>
          </w:p>
        </w:tc>
      </w:tr>
    </w:tbl>
    <w:p>
      <w:pPr>
        <w:spacing w:after="0"/>
        <w:ind w:left="0"/>
        <w:jc w:val="left"/>
      </w:pPr>
      <w:r>
        <w:rPr>
          <w:rFonts w:ascii="Times New Roman"/>
          <w:b/>
          <w:i w:val="false"/>
          <w:color w:val="000000"/>
        </w:rPr>
        <w:t xml:space="preserve"> Шілік ауыл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19 қосымша</w:t>
            </w:r>
          </w:p>
        </w:tc>
      </w:tr>
    </w:tbl>
    <w:p>
      <w:pPr>
        <w:spacing w:after="0"/>
        <w:ind w:left="0"/>
        <w:jc w:val="left"/>
      </w:pPr>
      <w:r>
        <w:rPr>
          <w:rFonts w:ascii="Times New Roman"/>
          <w:b/>
          <w:i w:val="false"/>
          <w:color w:val="000000"/>
        </w:rPr>
        <w:t xml:space="preserve"> Шәуілдір ауыл округінің 2021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Отырар аудандық мәслихатының 01.11.2021 </w:t>
      </w:r>
      <w:r>
        <w:rPr>
          <w:rFonts w:ascii="Times New Roman"/>
          <w:b w:val="false"/>
          <w:i w:val="false"/>
          <w:color w:val="ff0000"/>
          <w:sz w:val="28"/>
        </w:rPr>
        <w:t>№ 9/52-VII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20 қосымша</w:t>
            </w:r>
          </w:p>
        </w:tc>
      </w:tr>
    </w:tbl>
    <w:p>
      <w:pPr>
        <w:spacing w:after="0"/>
        <w:ind w:left="0"/>
        <w:jc w:val="left"/>
      </w:pPr>
      <w:r>
        <w:rPr>
          <w:rFonts w:ascii="Times New Roman"/>
          <w:b/>
          <w:i w:val="false"/>
          <w:color w:val="000000"/>
        </w:rPr>
        <w:t xml:space="preserve"> Шәуілдір ауыл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21 қосымша</w:t>
            </w:r>
          </w:p>
        </w:tc>
      </w:tr>
    </w:tbl>
    <w:p>
      <w:pPr>
        <w:spacing w:after="0"/>
        <w:ind w:left="0"/>
        <w:jc w:val="left"/>
      </w:pPr>
      <w:r>
        <w:rPr>
          <w:rFonts w:ascii="Times New Roman"/>
          <w:b/>
          <w:i w:val="false"/>
          <w:color w:val="000000"/>
        </w:rPr>
        <w:t xml:space="preserve"> Шәуілдір ауыл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22 қосымша</w:t>
            </w:r>
          </w:p>
        </w:tc>
      </w:tr>
    </w:tbl>
    <w:p>
      <w:pPr>
        <w:spacing w:after="0"/>
        <w:ind w:left="0"/>
        <w:jc w:val="left"/>
      </w:pPr>
      <w:r>
        <w:rPr>
          <w:rFonts w:ascii="Times New Roman"/>
          <w:b/>
          <w:i w:val="false"/>
          <w:color w:val="000000"/>
        </w:rPr>
        <w:t xml:space="preserve"> Темір ауыл округінің 2021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Отырар аудандық мәслихатының 01.11.2021 </w:t>
      </w:r>
      <w:r>
        <w:rPr>
          <w:rFonts w:ascii="Times New Roman"/>
          <w:b w:val="false"/>
          <w:i w:val="false"/>
          <w:color w:val="ff0000"/>
          <w:sz w:val="28"/>
        </w:rPr>
        <w:t>№ 9/52-VII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23 қосымша</w:t>
            </w:r>
          </w:p>
        </w:tc>
      </w:tr>
    </w:tbl>
    <w:p>
      <w:pPr>
        <w:spacing w:after="0"/>
        <w:ind w:left="0"/>
        <w:jc w:val="left"/>
      </w:pPr>
      <w:r>
        <w:rPr>
          <w:rFonts w:ascii="Times New Roman"/>
          <w:b/>
          <w:i w:val="false"/>
          <w:color w:val="000000"/>
        </w:rPr>
        <w:t xml:space="preserve"> Темір ауыл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24 қосымша</w:t>
            </w:r>
          </w:p>
        </w:tc>
      </w:tr>
    </w:tbl>
    <w:p>
      <w:pPr>
        <w:spacing w:after="0"/>
        <w:ind w:left="0"/>
        <w:jc w:val="left"/>
      </w:pPr>
      <w:r>
        <w:rPr>
          <w:rFonts w:ascii="Times New Roman"/>
          <w:b/>
          <w:i w:val="false"/>
          <w:color w:val="000000"/>
        </w:rPr>
        <w:t xml:space="preserve"> Темір ауыл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25 қосымша</w:t>
            </w:r>
          </w:p>
        </w:tc>
      </w:tr>
    </w:tbl>
    <w:p>
      <w:pPr>
        <w:spacing w:after="0"/>
        <w:ind w:left="0"/>
        <w:jc w:val="left"/>
      </w:pPr>
      <w:r>
        <w:rPr>
          <w:rFonts w:ascii="Times New Roman"/>
          <w:b/>
          <w:i w:val="false"/>
          <w:color w:val="000000"/>
        </w:rPr>
        <w:t xml:space="preserve"> Маяқұм ауыл округінің 2021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Отырар аудандық мәслихатының 01.11.2021 </w:t>
      </w:r>
      <w:r>
        <w:rPr>
          <w:rFonts w:ascii="Times New Roman"/>
          <w:b w:val="false"/>
          <w:i w:val="false"/>
          <w:color w:val="ff0000"/>
          <w:sz w:val="28"/>
        </w:rPr>
        <w:t>№ 9/52-VII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26 қосымша</w:t>
            </w:r>
          </w:p>
        </w:tc>
      </w:tr>
    </w:tbl>
    <w:p>
      <w:pPr>
        <w:spacing w:after="0"/>
        <w:ind w:left="0"/>
        <w:jc w:val="left"/>
      </w:pPr>
      <w:r>
        <w:rPr>
          <w:rFonts w:ascii="Times New Roman"/>
          <w:b/>
          <w:i w:val="false"/>
          <w:color w:val="000000"/>
        </w:rPr>
        <w:t xml:space="preserve"> Маяқұм ауыл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27 қосымша</w:t>
            </w:r>
          </w:p>
        </w:tc>
      </w:tr>
    </w:tbl>
    <w:p>
      <w:pPr>
        <w:spacing w:after="0"/>
        <w:ind w:left="0"/>
        <w:jc w:val="left"/>
      </w:pPr>
      <w:r>
        <w:rPr>
          <w:rFonts w:ascii="Times New Roman"/>
          <w:b/>
          <w:i w:val="false"/>
          <w:color w:val="000000"/>
        </w:rPr>
        <w:t xml:space="preserve"> Маяқұм ауыл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28 қосымша</w:t>
            </w:r>
          </w:p>
        </w:tc>
      </w:tr>
    </w:tbl>
    <w:p>
      <w:pPr>
        <w:spacing w:after="0"/>
        <w:ind w:left="0"/>
        <w:jc w:val="left"/>
      </w:pPr>
      <w:r>
        <w:rPr>
          <w:rFonts w:ascii="Times New Roman"/>
          <w:b/>
          <w:i w:val="false"/>
          <w:color w:val="000000"/>
        </w:rPr>
        <w:t xml:space="preserve"> Отырар ауыл округінің 2021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Отырар аудандық мәслихатының 01.11.2021 </w:t>
      </w:r>
      <w:r>
        <w:rPr>
          <w:rFonts w:ascii="Times New Roman"/>
          <w:b w:val="false"/>
          <w:i w:val="false"/>
          <w:color w:val="ff0000"/>
          <w:sz w:val="28"/>
        </w:rPr>
        <w:t>№ 9/52-VII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29 қосымша</w:t>
            </w:r>
          </w:p>
        </w:tc>
      </w:tr>
    </w:tbl>
    <w:p>
      <w:pPr>
        <w:spacing w:after="0"/>
        <w:ind w:left="0"/>
        <w:jc w:val="left"/>
      </w:pPr>
      <w:r>
        <w:rPr>
          <w:rFonts w:ascii="Times New Roman"/>
          <w:b/>
          <w:i w:val="false"/>
          <w:color w:val="000000"/>
        </w:rPr>
        <w:t xml:space="preserve"> Отырар ауыл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30 қосымша</w:t>
            </w:r>
          </w:p>
        </w:tc>
      </w:tr>
    </w:tbl>
    <w:p>
      <w:pPr>
        <w:spacing w:after="0"/>
        <w:ind w:left="0"/>
        <w:jc w:val="left"/>
      </w:pPr>
      <w:r>
        <w:rPr>
          <w:rFonts w:ascii="Times New Roman"/>
          <w:b/>
          <w:i w:val="false"/>
          <w:color w:val="000000"/>
        </w:rPr>
        <w:t xml:space="preserve"> Отырар ауыл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31 қосымша</w:t>
            </w:r>
          </w:p>
        </w:tc>
      </w:tr>
    </w:tbl>
    <w:p>
      <w:pPr>
        <w:spacing w:after="0"/>
        <w:ind w:left="0"/>
        <w:jc w:val="left"/>
      </w:pPr>
      <w:r>
        <w:rPr>
          <w:rFonts w:ascii="Times New Roman"/>
          <w:b/>
          <w:i w:val="false"/>
          <w:color w:val="000000"/>
        </w:rPr>
        <w:t xml:space="preserve"> Ақтөбе ауыл округінің 2021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Отырар аудандық мәслихатының 01.11.2021 </w:t>
      </w:r>
      <w:r>
        <w:rPr>
          <w:rFonts w:ascii="Times New Roman"/>
          <w:b w:val="false"/>
          <w:i w:val="false"/>
          <w:color w:val="ff0000"/>
          <w:sz w:val="28"/>
        </w:rPr>
        <w:t>№ 9/52-VII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32 қосымша</w:t>
            </w:r>
          </w:p>
        </w:tc>
      </w:tr>
    </w:tbl>
    <w:p>
      <w:pPr>
        <w:spacing w:after="0"/>
        <w:ind w:left="0"/>
        <w:jc w:val="left"/>
      </w:pPr>
      <w:r>
        <w:rPr>
          <w:rFonts w:ascii="Times New Roman"/>
          <w:b/>
          <w:i w:val="false"/>
          <w:color w:val="000000"/>
        </w:rPr>
        <w:t xml:space="preserve"> Ақтөбе ауыл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33 қосымша</w:t>
            </w:r>
          </w:p>
        </w:tc>
      </w:tr>
    </w:tbl>
    <w:p>
      <w:pPr>
        <w:spacing w:after="0"/>
        <w:ind w:left="0"/>
        <w:jc w:val="left"/>
      </w:pPr>
      <w:r>
        <w:rPr>
          <w:rFonts w:ascii="Times New Roman"/>
          <w:b/>
          <w:i w:val="false"/>
          <w:color w:val="000000"/>
        </w:rPr>
        <w:t xml:space="preserve"> Ақтөбе ауыл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34 қосымша</w:t>
            </w:r>
          </w:p>
        </w:tc>
      </w:tr>
    </w:tbl>
    <w:p>
      <w:pPr>
        <w:spacing w:after="0"/>
        <w:ind w:left="0"/>
        <w:jc w:val="left"/>
      </w:pPr>
      <w:r>
        <w:rPr>
          <w:rFonts w:ascii="Times New Roman"/>
          <w:b/>
          <w:i w:val="false"/>
          <w:color w:val="000000"/>
        </w:rPr>
        <w:t xml:space="preserve"> Қоғам ауыл округінің 2021 жылға арналған бюджеті</w:t>
      </w:r>
    </w:p>
    <w:p>
      <w:pPr>
        <w:spacing w:after="0"/>
        <w:ind w:left="0"/>
        <w:jc w:val="both"/>
      </w:pPr>
      <w:r>
        <w:rPr>
          <w:rFonts w:ascii="Times New Roman"/>
          <w:b w:val="false"/>
          <w:i w:val="false"/>
          <w:color w:val="ff0000"/>
          <w:sz w:val="28"/>
        </w:rPr>
        <w:t xml:space="preserve">
      Ескерту. 34-қосымша жаңа редакцияда - Түркістан облысы Отырар аудандық мәслихатының 01.11.2021 </w:t>
      </w:r>
      <w:r>
        <w:rPr>
          <w:rFonts w:ascii="Times New Roman"/>
          <w:b w:val="false"/>
          <w:i w:val="false"/>
          <w:color w:val="ff0000"/>
          <w:sz w:val="28"/>
        </w:rPr>
        <w:t>№ 9/52-VII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35 қосымша</w:t>
            </w:r>
          </w:p>
        </w:tc>
      </w:tr>
    </w:tbl>
    <w:p>
      <w:pPr>
        <w:spacing w:after="0"/>
        <w:ind w:left="0"/>
        <w:jc w:val="left"/>
      </w:pPr>
      <w:r>
        <w:rPr>
          <w:rFonts w:ascii="Times New Roman"/>
          <w:b/>
          <w:i w:val="false"/>
          <w:color w:val="000000"/>
        </w:rPr>
        <w:t xml:space="preserve"> Қоғам ауыл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36 қосымша</w:t>
            </w:r>
          </w:p>
        </w:tc>
      </w:tr>
    </w:tbl>
    <w:p>
      <w:pPr>
        <w:spacing w:after="0"/>
        <w:ind w:left="0"/>
        <w:jc w:val="left"/>
      </w:pPr>
      <w:r>
        <w:rPr>
          <w:rFonts w:ascii="Times New Roman"/>
          <w:b/>
          <w:i w:val="false"/>
          <w:color w:val="000000"/>
        </w:rPr>
        <w:t xml:space="preserve"> Қоғам ауыл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37 қосымша</w:t>
            </w:r>
          </w:p>
        </w:tc>
      </w:tr>
    </w:tbl>
    <w:p>
      <w:pPr>
        <w:spacing w:after="0"/>
        <w:ind w:left="0"/>
        <w:jc w:val="left"/>
      </w:pPr>
      <w:r>
        <w:rPr>
          <w:rFonts w:ascii="Times New Roman"/>
          <w:b/>
          <w:i w:val="false"/>
          <w:color w:val="000000"/>
        </w:rPr>
        <w:t xml:space="preserve"> Қарғалы ауыл округінің 2021 жылға арналған бюджеті</w:t>
      </w:r>
    </w:p>
    <w:p>
      <w:pPr>
        <w:spacing w:after="0"/>
        <w:ind w:left="0"/>
        <w:jc w:val="both"/>
      </w:pPr>
      <w:r>
        <w:rPr>
          <w:rFonts w:ascii="Times New Roman"/>
          <w:b w:val="false"/>
          <w:i w:val="false"/>
          <w:color w:val="ff0000"/>
          <w:sz w:val="28"/>
        </w:rPr>
        <w:t xml:space="preserve">
      Ескерту. 37-қосымша жаңа редакцияда - Түркістан облысы Отырар аудандық мәслихатының 01.11.2021 </w:t>
      </w:r>
      <w:r>
        <w:rPr>
          <w:rFonts w:ascii="Times New Roman"/>
          <w:b w:val="false"/>
          <w:i w:val="false"/>
          <w:color w:val="ff0000"/>
          <w:sz w:val="28"/>
        </w:rPr>
        <w:t>№ 9/52-VII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38 қосымша</w:t>
            </w:r>
          </w:p>
        </w:tc>
      </w:tr>
    </w:tbl>
    <w:p>
      <w:pPr>
        <w:spacing w:after="0"/>
        <w:ind w:left="0"/>
        <w:jc w:val="left"/>
      </w:pPr>
      <w:r>
        <w:rPr>
          <w:rFonts w:ascii="Times New Roman"/>
          <w:b/>
          <w:i w:val="false"/>
          <w:color w:val="000000"/>
        </w:rPr>
        <w:t xml:space="preserve"> Қарғалы ауыл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65/300-VI шешіміне</w:t>
            </w:r>
            <w:r>
              <w:br/>
            </w:r>
            <w:r>
              <w:rPr>
                <w:rFonts w:ascii="Times New Roman"/>
                <w:b w:val="false"/>
                <w:i w:val="false"/>
                <w:color w:val="000000"/>
                <w:sz w:val="20"/>
              </w:rPr>
              <w:t>39 қосымша</w:t>
            </w:r>
          </w:p>
        </w:tc>
      </w:tr>
    </w:tbl>
    <w:p>
      <w:pPr>
        <w:spacing w:after="0"/>
        <w:ind w:left="0"/>
        <w:jc w:val="left"/>
      </w:pPr>
      <w:r>
        <w:rPr>
          <w:rFonts w:ascii="Times New Roman"/>
          <w:b/>
          <w:i w:val="false"/>
          <w:color w:val="000000"/>
        </w:rPr>
        <w:t xml:space="preserve"> Қарғалы ауыл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