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d8d4" w14:textId="3a6d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ауданының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3 наурыздағы № 47-293/VI шешiмi. Түркістан облысының Әдiлет департаментiнде 2020 жылғы 4 наурызда № 5465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2003 жылғы 2 қыркүйектегі № 890 "Жер учаскелеріне төлемақының базалық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ауданының елді мекендеріндегі бағалау аймақтарының шекараларын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"3" наурыздағы № 47-293/VI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елді мекендеріндегі бағалау аймақтарының шекараларын және жер учаскелері үшін төлемақының базалық ставкаларына түзету коэффициенттері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5"/>
        <w:gridCol w:w="5661"/>
        <w:gridCol w:w="855"/>
        <w:gridCol w:w="1009"/>
      </w:tblGrid>
      <w:tr>
        <w:trPr>
          <w:trHeight w:val="30" w:hRule="atLeast"/>
        </w:trPr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мен елді мекендер атауы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Қожақорған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Нұржанқорған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Сиқым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Бескепе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Әйтеке-би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Таскешу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Датқа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арық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арық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Шіркін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Ақсуабад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М.Оразалиев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Ханқорған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Қосбұлақ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Ақарыс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Низамабад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жататын ауылдық елді мекендердің атауы мен орам нөмері (ауылдық округтер бойынша)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 ауылы (153, 149, 151, 150, 147, 152, 148)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(148)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 ауылы (204, 144, 145, 146, 143, 200, 120, 209)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 ауылы (202)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ауылы. Қарасу ауылдық округі (066, 067, 065)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ауылы. Қарабұлақ ауылдық округі (038, 040, 043 ,045, 039, 044)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ауылы (052, 053)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ауылы. Ақбұлақ ауылдық округі (071, 072)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 ауылы. Көлкент ауылдық округі (009, 010)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Датқа ауылы. Қайнарбұлақ ауылдық округі (021, 020)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Асыларық ауылы (022)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ауылы. (024)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ауылы. Манкент ауылдық округі (055)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ауылы. Манкент ауылдық округі (056)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ауылы. Жібек жолы ауылдық округі (048)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ауылы. (064) 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 ауылы. (062)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 ауылы. (059, 195, 205)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ауылы. (058)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 ауылы. Қарамұрт ауылдық округі (078, 077, 079)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Ақсуабад ауылы. Көлкент ауылдық округі (013)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Шіркін ауылы. Қайнарбұлақ ауылдық округі (023)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Низамабад ауылы. Қарамұрт ауылдық округі (080)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Қожақорған ауылы. Арыс ауылдық округі (036)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Нұржанқорған ауылы. (035)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а. Қарасу ауылдық округі (060)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Бескепе ауылы. (061)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ауылы. (016)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ауылы. Құтарыс ауылдық округі (002)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Сихым ауылы. Жібек жолы ауылдық округі (049)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ауылы. (047)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 ауылы. Көлкент ауылдық округі (012)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Теспе ауылы. (008)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Қосбұлақ ауылы. (015)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Ханқорған ауылы. (014)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ауылы. (226)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Оразалиев ауылы. (011)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Таскешу ауылы. Қайнарбұлақ ауылдық округі (018)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Құрлық ауылы. (025)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 ауылы. (027)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Сарыарық ауылы. (026)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ауылы. Құтарыс ауылдық округі (005)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Ақарыс ауылы. (003)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Оймауыт ауылы. (004)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Аймақтарға жататын ауылдық округтер атауы мен орам нөмірі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ауылдық округі (19-295-183)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(19-295-057)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 (19-295-034, 042)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 ауылдық округі (19-295-007)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ауылдық округі (19-295-034)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 (19-295-068)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 ауылдық округі (19-295-076)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 (19-295-046)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 ауылдық округі (19-295-001)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 (19-295-017)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округі. участок Айкөл, участок Аққала, участок Құрмашат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ауылдық округі участок Машат (19-295-051)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участок Құрмашат (19-295-182)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 (колхоз Ленина) (19-298-098)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 участок Қайыршақты (19-300-129)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Қайыршақты (19-300-130)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Қайыршақты (19-300-131)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Қайыршақты (19-300-132)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Қайыршақты (19-300-133)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 (колхоз Ленина) (19-289-117)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(19-289-118)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 участок Ирсу (19-300-134)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Ирсу (19-300-136)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