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c256" w14:textId="f40c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Түркістан облысы Сайрам ауданы әкiмiнiң 2020 жылғы 30 сәуірдегі № 14 шешімі. Түркістан облысының Әдiлет департаментiнде 2020 жылғы 4 мамырда № 5594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Сайрам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ауданының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 </w:t>
      </w:r>
    </w:p>
    <w:bookmarkEnd w:id="1"/>
    <w:bookmarkStart w:name="z3" w:id="2"/>
    <w:p>
      <w:pPr>
        <w:spacing w:after="0"/>
        <w:ind w:left="0"/>
        <w:jc w:val="both"/>
      </w:pPr>
      <w:r>
        <w:rPr>
          <w:rFonts w:ascii="Times New Roman"/>
          <w:b w:val="false"/>
          <w:i w:val="false"/>
          <w:color w:val="000000"/>
          <w:sz w:val="28"/>
        </w:rPr>
        <w:t xml:space="preserve">
      2. Сайрам ауданы әкімінің 2018 жылғы 15 қарашадағы № 21 "Сайлау учаскелерін құру туралы" (Нормативтік құқықтық актілерді мемлекеттік тіркеу тізілімінде № 4782 тіркелген, 2018 жылғы 16 және 23 қарашада "Мәртөбе"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"Сайрам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Сайрам ауданы әкімдігінің интернет - 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Б.Тұрғынбековке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Сайрам аудандық аумақтық </w:t>
      </w:r>
    </w:p>
    <w:p>
      <w:pPr>
        <w:spacing w:after="0"/>
        <w:ind w:left="0"/>
        <w:jc w:val="both"/>
      </w:pPr>
      <w:r>
        <w:rPr>
          <w:rFonts w:ascii="Times New Roman"/>
          <w:b w:val="false"/>
          <w:i w:val="false"/>
          <w:color w:val="000000"/>
          <w:sz w:val="28"/>
        </w:rPr>
        <w:t>
      сайлау комиссиясының төрағасы С.Кенжебаев</w:t>
      </w:r>
    </w:p>
    <w:p>
      <w:pPr>
        <w:spacing w:after="0"/>
        <w:ind w:left="0"/>
        <w:jc w:val="both"/>
      </w:pPr>
      <w:r>
        <w:rPr>
          <w:rFonts w:ascii="Times New Roman"/>
          <w:b w:val="false"/>
          <w:i w:val="false"/>
          <w:color w:val="000000"/>
          <w:sz w:val="28"/>
        </w:rPr>
        <w:t>
      " " 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әкімінің</w:t>
            </w:r>
            <w:r>
              <w:br/>
            </w:r>
            <w:r>
              <w:rPr>
                <w:rFonts w:ascii="Times New Roman"/>
                <w:b w:val="false"/>
                <w:i w:val="false"/>
                <w:color w:val="000000"/>
                <w:sz w:val="20"/>
              </w:rPr>
              <w:t>2020 жылғы 30 сәуірдегі № 14</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Сайрам ауданының аумағындағы сайлау учаскелері</w:t>
      </w:r>
    </w:p>
    <w:bookmarkEnd w:id="6"/>
    <w:p>
      <w:pPr>
        <w:spacing w:after="0"/>
        <w:ind w:left="0"/>
        <w:jc w:val="both"/>
      </w:pPr>
      <w:r>
        <w:rPr>
          <w:rFonts w:ascii="Times New Roman"/>
          <w:b w:val="false"/>
          <w:i w:val="false"/>
          <w:color w:val="ff0000"/>
          <w:sz w:val="28"/>
        </w:rPr>
        <w:t xml:space="preserve">
      Ескерту. Қосымша жаңа редакцияда - Түркістан облысы Сайрам ауданы әкiмiнiң 16.11.2022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қолданысқа енгізіледі); өзгерістер енгізілді - Түркістан облысы Сайрам ауданы әкiмiнiң 10.01.2023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қолданысқа енгізіледі) шешімімдерімен.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орнасқан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Ақбұлақ ауылы, Ә.Құрманатаев көшесі, 86А, Түркістан облысының адами әлеуетті дамыту басқармасының Сайрам ауданының адами әлеуетті дамыту бөлімінің "№ 18 Әбдібай Құрмантаев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Ә.Құрмантаев, Абай, Амангелді, Аламан, Байтұрсынов, Майлин, Мұстафин, Мүсірепов, Сейфуллин, Әйтеке би, Қазыбек би, Төле би, Асқаров, Көтерме, Бейбітшілік, Рәсіл ата, Бастау, Намет ата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Ақбұлақ ауылы, Ә.Құрманатаев көшесі, 86А, Түркістан облысының адами әлеуетті дамыту басқармасының Сайрам ауданының адами әлеуетті дамыту бөлімінің "№ 18 Әбдібай Құрмантаев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Б.Балабеков, Ақсу, Мәткерім, С.Сабденов, Сауран, А.Ташимов, Д.Қонаев, К.Мунайтпасов, К.Сатпаев, Ұлытау, Б.Момышұлы, Жамбыл, Бұлақ, Түркістан, Аль-Фараби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Алаш ауылы, Мавланов көшесі, 29, Түркістан облысының адами әлеуетті дамыту басқармасының Сайрам ауданының адами әлеуетті дамыту бөлімінің "Айша бибі атындағы жалпы орта мектебі" коммуналдық мемлекеттік мекемесінің ескі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ауылы, Мавланов, Ағабай батыр, Ұлуқбек, Б.Садықов, Құрманғазы, Юлдашев, Әл-Бұхари, Туғанбеков, Қажымұқан, Әл-Термези, Муқуми, Гуллик, Навои, Хамза, Қадири көшелері толығымен, С.Рахимов көшесі жұп жағы № 2-72 үйлер, Қыстаубаев көшесі жұп жағы № 76-142 үйлер, Ибн Сина көшесі № 1-36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Б.Қыстаубаев көшесі, 5, Түркістан облысының адами әлеуетті дамыту басқармасының Сайрам ауданының адами әлеуетті дамыту бөлімінің "№ 47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Райымбеков, Самал, Оразалиев, Зайнуддинов, Күрбенов, Жанаров, Асылбеков көшелері және Райымбеков тұйығы толығымен, Қыстаубаев көшесі тақ жағы № 1-131 үйлер, Махмудов көшесі тақ жағы № 21-115 үйлер, жұп жағы № 22-104 үйлер, Момышұлы көшесі тақ жағы № 57-141үйлер, жұп жағы № 56-142 үйлер, Ибн Сина көшесі № 37-56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Б.Момышұлы көшесі, 50, Түркістан облысының адами әлеуетті дамыту басқармасының Сайрам ауданының адами әлеуетті дамыту бөлімінің "М.Мақатаев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Әйтеке би, Чернышевский, Аханов, Рүстемов, Бабин көшелері толығымен, Жібек-жолы даңғылының жұп жағы № 2-52 үйлер, Пратов көшесі № 1-44 үйлер, Абылайхан көшесі тақ жағы № 1-51 үйлер, Б.Момышұлы көшесі № 1-55 үйлер, Жұмабекова көшесі № 1-19 үйлер, Махмудов көшесі № 1-20 үйлер, Абай көшесі № 1-32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Абылайхан көшесі, 71, Сайрам аудандық мәдениет, тілдерді дамыту, дене шынықтыру және спорт бөлімінің "Сайрам аудандық мәдениет үйі" мемлекеттік коммуналдық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Амангелді, Мұсалиев, Жандарбеков көшелері толығымен, Жібек-жолы даңғылы тақ жағы толығымен, жұп жағы № 54-198 үйлер, Абылайхан көшесі тақ жағы № 81-251 үйлер, жұп жағы № 68-180а үйлер, Абай көшесі № 33-152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Байтұрсынов көшесі, 29, Түркістан облысының адами әлеуетті дамыту басқармасының Сайрам ауданының адами әлеуетті дамыту бөлімінің "№ 5 М.Горький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ауылы, Саттарханов, Қожанов, Байтұрсынов, Вишневецкий, Қонаев көшелері толығымен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Абылайхан көшесі, 56, Түркістан облысының адами әлеуетті дамыту басқармасының Сайрам ауданының адами әлеуетті дамыту бөлімінің "Оқу-өндірістік комбинаты"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Төлеби, Домалақ ана, З.Хусанов, Бекет батыр, Нұрпеисова көшелері, Теміржол тұйығы, Пратов тұйығы толығымен, Абылайхан көшесі жұп жағы № 2-56 үйлер, Қазыбек би көшесі тақ жағы № 1-73 үйлер, жұп жағы № 2-66 үйлер, Пратов көшесі тақ жағы № 45-121 үйлер, жұп жағы № 46-122 үйлер, Жұмабекова көшесі тақ жағы № 21-67 үйлер, жұп жағы № 20-82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Иманалиев көшесі, 16А, Түркістан облысының адами әлеуетті дамыту басқармасының Сайрам ауданының адами әлеуетті дамыту бөлімінің "№ 7 Бабыр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Иманалиев, Иманалиев-ІІ, Махажанов, М.Шоқай, Бабашев, Төлеуұлы, Толеұлы-ІІ, Нұртанов көшелері және Базар тұйығы толығымен, Пратов көшесі тақ жағы № 123-189 үйлер, жұп жағы № 124-190 үйлер, Қазыбек би көшесі тақ жағы № 75-105 үйлер, жұп жағы № 68-98 үйлер, Жұмабекова көшесі тақ жағы № 69-121 үйлер, жұп жағы № 84-122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204 орам, 184А, Түркістан облысының адами әлеуетті дамыту басқармасының Сайрам ауданының адами әлеуетті дамыту бөлімінің "Шаттық" бөбекжайы" мемлекеттік коммуналдық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204 орам, Ұлы дала, Жаңақұрылыс, Әубәкіров, Далбеков, Панфилов, Бигелді көшелері, Тау өткелі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Сұраншы батыр көшесі, 97Б, Түркістан облысының адами әлеуетті дамыту басқармасының Сайрам ауданының адами әлеуетті дамыту бөлімінің "№ 97 Сұраншы Батыр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Жамбыл, Беспаев, Ходжаев, Ералиева, Бимурзаев, Рыскулов, Егемен, Сатпаев, Маликов, Кеншілер, Бәйшешек, Орталық, Саяхат көшелері және Пошта, Гулдер тұйықтары толығымен, Сұраншы батыр көшесі тақ жағы № 1-117 үйлер, жұп жағы № 2-58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Сураншы батыр көшесі нөмірсіз, Сайрам аудандық мәдениет, тілдерді дамыту, дене шынықтыру және спорт бөлімінің "Сайрам аудандық мәдениет уйі" мемлекеттік коммуналдық қазыналық кәсіпорнының Ш.Қалдаяқов атындағы ауылдық клубының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Ш.Қалдаяқов, Бидайшы көшелері толығымен, Сұраншы батыр көшесі № 16А, 20, 30, 32, 34, 36, 38, 40, 42, 44, 46, 48, 50, 52, 54, 58 көппәтерлі үйлер, Сұраншы батыр көшесі тақ жағы № 1-33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Сұраншы батыр көшесі, 58Б, Түркістан облысының адами әлеуетті дамыту басқармасының Сайрам ауданының адами әлеуетті дамыту бөлімінің "№ 94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Жандосов, Яссауи көшелері және Астана даңғылы толығымен, Құрылысшы көшесі № 2, 4, 6, 8, 10 көппәтерлі үйлер, Сұраншы батыр көшесі № 12, 16, 18, 26 көппәтерлі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Сураншы батыр көшесі, 32А, Сайрам аудандық мәдениет, тілдерді дамыту, дене шынықтыру және спорт бөлімінің "Ақсу жекпе-жек спорт клубы"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Ғ.Мұратбаев, Ауезов көшелері толығымен, Сұраншы батыр көшесі № 1, 3, 4, 5, 6, 7, 8, 9, 10, 11, 13, 15, 17, 19, 21, 23, 25, 27, 28, 29 көппәтерлі үйлер, Шахабиддин көшесі № 69,71,73 көппәтерлі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Шахабиддин көшесі, 148А, Түркістан облысының адами әлеуетті дамыту басқармасының Сайрам ауданының адами әлеуетті дамыту бөлімінің "№ 82 Б.Наметов атындағы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Тлендиев, Абдуллаев, Мұнай базасы, Шахабиддин, Бейбітшілік, Асқаров, Зиябеков көшелері толығымен, Асқаров көшесі № 49, 51 көппәтерлі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Рудаки көшесі, 40Г, Түркістан облысының адами әлеуетті дамыту басқармасының Сайрам ауданының адами әлеуетті дамыту бөлімінің "№ 93 Абылайхан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Теміржолшылар, Күншуақ, Сейфуллин, Фурқат, Жангелдин, Есімбеков, Наметов, Алтынайұлы, Рысқұлбеков, Өзтүрік, Наурыз, Балуан Шолақ, Төлеби көшелері толығымен, Рудаки көшесі тақ жағы № 41-147 үйлер, жұп жағы № 38-116 үйлер, М.Жалил көшесі тақ жағы № 45-147 үйлер, жұп жағы № 46-146 үйлер, Уалиханов көшесі тақ жағы № 53-123 үйлер, жұп жағы № 52-124 үйлер, Әл-Фараби көшесі тақ жағы № 51-105 үйлер, жұп жағы № 40-106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Бәйтерек ауылы, А.Құрбанов көшесі, 32, Түркістан облысының адами әлеуетті дамыту басқармасының Сайрам ауданының адами әлеуетті дамыту бөлімінің "Сүйерхан Базарбаев атындағы № 61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 Құрбанов, Желтоқсан, Бірлік, Шаймерденов, Оспанов, Бабур, Балдырған, Саяжай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Жібек-жолы көшесі, 46, "Қазақстан Республикасы ішкі істер министрлігі Түркістан облысының полиция департаменті Сайрам ауданының полиция басқармасы"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ауданының полиция басқармасының уақытша ұстау изоляторы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Алаш ауылы, Б.Қыстаубаев көшесі, 11А, Түркістан облысы қоғамдық денсаулық басқармасының "Сайрам аудандық орталық ауруханасы" шаруашылық жүргізу құқығындағы мемлекеттік коммуналдық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орталық ауруханасы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Ақсу ауылы, Астана даңғылы, 98Б, Түркістан облысының қоғамдық денсаулық басқармасының "Облыстық фитизиопульмонология орталығы" шаруашылық жүргізу құқығындағы мемлекеттік коммуналдық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фитизиопульмонология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 Бәйтерек ауылы, А.Құрбанов көшесі, 32, Түркістан облысының адами әлеуетті дамыту басқармасының Сайрам ауданының адами әлеуетті дамыту бөлімінің "Сүйерхан Базарбаев атындағы № 61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Ә.Молдағұлова, Х.Әлімжан, Беруни, М.Маметова, Ә.Темір көшелері толығымен, Уалиханов көшесі жұп жағы № 2-50 үйлер, тақ жағы № 1-51 үйлер, М.Жалил көшесі жұп жағы № 2-44 үйлер, тақ жағы № 1-43 үйлер, Рудаки көшесі жұп жағы № 2-36 үйлер, тақ жағы № 1-39 үйлер, Әл-Фараби көшесі жұп жағы № 2-38 үйлер, тақ жағы № 1-49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ауылдық округі, Қожақорған ауылы, Ш.Уалиханов көшесі, 107, Түркістан облысының адами әлеуметті дамыту басқармасының Сайрам ауданының адами әлеуетті дамыту бөлімінің </w:t>
            </w:r>
          </w:p>
          <w:p>
            <w:pPr>
              <w:spacing w:after="20"/>
              <w:ind w:left="20"/>
              <w:jc w:val="both"/>
            </w:pPr>
            <w:r>
              <w:rPr>
                <w:rFonts w:ascii="Times New Roman"/>
                <w:b w:val="false"/>
                <w:i w:val="false"/>
                <w:color w:val="000000"/>
                <w:sz w:val="20"/>
              </w:rPr>
              <w:t>
"№ 12 Т.Рустемов атындағы мектеп 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Қожақорған ауылы, А.Мавланов, М.Анартаев, Ш.Артиков, И.Бабаев, Ю.Балтабаев, С.Юлдашев, Ш.Уалиханов көшелері толығымен, Ж.Меңглібаев көшесі № 1-64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 Нұржанқорған ауылы, Атамекен көшесі, 125А, Түркістан облысының адами әлеуметті дамыту басқармасының Сайрам ауданының адами әлеуетті дамыту бөлімінің "№ 62 Анартаев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Нұржанқорған ауылы, Атамекен және Х.Хайтенов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 Қожақорған ауылы, Қарасу көшесі, 31, Түркістан облысының адами әлеуметті дамыту басқармасының Сайрам ауданының адами әлеуетті дамыту бөлімінің "№ 89 "Қайнарбұлақ"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Қожақорған ауылы, Қарасу, Т.Рустемов, С.Юсупалиев көшелері толығымен, Ж.Меңлібаев көшесі № 65-135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Жібек жолы ауылы, Жеңіс көшесі, 5а, Түркістан облысының адами әлеуетті дамыту басқармасының Сайрам ауданының адами әлеуетті дамыту бөлімінің "Бөкейхан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Жібек-жолы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Сиқым ауылы, А.Мұсабеков көшесі, 23Г, Түркістан облысының адами әлеуетті дамыту басқармасының Сайрам ауданының адами әлеуетті дамыту бөлімінің "№ 47 Амангелді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Сиқым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Машат ауылы, Өркен көшесі, 3а, Түркістан облысының адами әлеуетті дамыту басқармасының Сайрам ауданының адами әлеуетті дамыту бөлімінің "№ 80 "Машат"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Машат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Құрлық ауылы, Т.Байдеуов көшесі, 7, Түркістан облысының адами әлеуетті дамыту басқармасының Сайрам ауданының адами әлеуетті дамыту бөлімінің "№ 51 Жүнісбек Қауалов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Құрлық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Шіркін ауылы, Т.Әлжанов көшесі, 47, Түркістан облысы адами әлеуетті дамыту басқармасының Сайрам ауданының адами әлеуетті дамыту бөлімінің "№ 52 Мұстафа Өзтүрік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Шіркін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Ошақты ауылы, Т.Рысқұлов көшесі, 19 А, Түркістан облысының адами әлеуетті дамыту басқармасының Сайрам ауданының адами әлеуетті дамыту бөлімінің "Құрманғазы атындағы шағын жинақты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Қасымбек датқа ауылы, С.Сарманов көшесі, 14, Түркістан облысының адами әлеуетті дамыту басқармасының Сайрам ауданының адами әлеуетті дамыту бөлімінің "№ 29 Керім Тленшин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датқа ауылы, У.Сағындықов, Б.Роза, М.Мәдібекұлы, С.Сейфуллин, С.Сарманов, Қ.Сәтбаев, Т.Тоқтаров, Ө.Аширов, Қ.Жандарбеков, О.Жандосов, Құрманғазы, А.Маликов, А.Иманов, Абай, Т.Рыскулов, Қ.Мұсаев, Толеби, А.Бекболатов, М.Рысалды, М.Расилов, Ш.Уалиханов, Б.Майлин, Құлагер, Жаңа ел, Өркендеу, Мейірім, Самұрық, Қаратау, Кеңдала, Көгершін, Лашын, Қыран, Балдәурен, Туған өлке, Ақжайық, Ақтілек, Ұлағат, Мөлдірбұлақ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Қайнарбұлақ ауылдық округі, Асыларық ауылы, С.Сейфуллин көшесі, 67, Түркістан облысының адами әлеуетті дамыту басқармасының Сайрам аудандық адами әлеуетті дамыту бөлімінің </w:t>
            </w:r>
          </w:p>
          <w:p>
            <w:pPr>
              <w:spacing w:after="20"/>
              <w:ind w:left="20"/>
              <w:jc w:val="both"/>
            </w:pPr>
            <w:r>
              <w:rPr>
                <w:rFonts w:ascii="Times New Roman"/>
                <w:b w:val="false"/>
                <w:i w:val="false"/>
                <w:color w:val="000000"/>
                <w:sz w:val="20"/>
              </w:rPr>
              <w:t>
"№ 49 Ш.Уалиханов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Асыларық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Қайнарбұлақ ауылдық округі, Таскешу ауылы, Ә.Молдағұлова көшесі, 70, Түркістан облысының адами әлеуетті дамыту басқармасының Сайрам аудандық адами әлеуетті дамыту бөлімінің </w:t>
            </w:r>
          </w:p>
          <w:p>
            <w:pPr>
              <w:spacing w:after="20"/>
              <w:ind w:left="20"/>
              <w:jc w:val="both"/>
            </w:pPr>
            <w:r>
              <w:rPr>
                <w:rFonts w:ascii="Times New Roman"/>
                <w:b w:val="false"/>
                <w:i w:val="false"/>
                <w:color w:val="000000"/>
                <w:sz w:val="20"/>
              </w:rPr>
              <w:t>
"№ 50 Н.Тілендиев атындағы жалпы орта мектебі" мемлекеттік коммуналдық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Таскешу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Сарыарық ауылы, Ы.Шалабаев көшесі, 6, Түркістан облысының адами әлеуетті дамыту басқармасының Сайрам аудандық адами әлеуетті дамыту бөлімінің "№ 72 Х.Әдебеков атындағы шағын жинақты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Сарыарық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 Қасымбек датқа ауылы, А.Зияев көшесі, 47, Түркістан облысының адами әлеуетті дамыту басқармасының Сайрам аудандық адами әлеуетті дамыту бөлімінің "№ 67 "Көмешбұлақ"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датқа ауылы, С.Муханов, Ж.Дуйсебайұлы, А.Зияев, К.Тленшин, Парасат, Көмешбұлақ, Дария, Темірқазық көшелері, Тоған ауылы толығымен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104, Түркістан облысының адами әлеуетті дамыту басқармасының Сайрам ауданының адами әлеуетті дамыту бөлімінің "№ 14 М.Сапарбаев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Қ.Сәтбаев, Бибітшілік, Бәйтерек, Ырыс, Н.Түргенбаев, Жамбыл, А.Матросов, Ә.Молдағұлова, Құрманғазы, М.Әуезов, Тәттімбет, Қ.Тұңғышбаев, Саялы көшелері толығымен, Жібек-жолы көшесі тақ жағы № 113-237 үйлер, жұп жағы № 104-290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102, Түркістан облысының адами әлеуетті дамыту басқармасының Сайрам ауданының адами әлеуетті дамыту бөлімінің "№83 А.Байтұрсынов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Байтұрсынов, Жангелдин, Оразалиев, Бірлік, Төле би, А.Иманов, Үркер, Абылайхан, Рахымов, Саттарханов, Фазаев, Жайлау, Жандосов, Панфилов, Сапарбаев, Шиелі, С.Сейфуллин көшелері толығымен, Жібек-жолы көшесі тақ жағы № 1-109 үйлер, жұп жағы № 2-102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Жаңақұрылыс көшесі, 1А, Түркістан облысының адами әлеуетті дамыту басқармасының Сайрам ауданының адами әлеуетті дамыту бөлімінің "№ 74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Ескендір, Мереке, Құлагер, Б.Майлин, Отан, А.Асқаров, Мамыр, Салауат, Астана, Табиғат, Отырар, Молшылық, Тұлпар, Бидайшы, Алаш, Алтын сақа, Ата қоныс, Жәнібек хан, Желтоқсан, Жетіген, Жеті қазына, Мөңке би, Наркескен, Нұрлы жер, Нұрлы жол, Самұрық, Темір қазық, Тұран, Ұлы тау, Хан тәңірі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Ақбай ауылы, Хамза көшесі, 14А, Түркістан облысының адами әлеуетті дамыту басқармасының Сайрам ауданының адами әлеуетті дамыту бөлімінің "№ 28 "Ақбай"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ауылы, А.Навои, Ұлықбек, Каримбаев, Мадали баба, З.Хусанов, Жастар, М.Жалил, Дәстүр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Ынтымақ ауылы, Ы.Алтынсарин көшесі, 55А, Түркістан облысының адами әлеуетті дамыту басқармасының Сайрам ауданының адами әлеуетті дамыту бөлімінің "№ 24 М.Махажанов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Береке ауылдары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ауылдық округі, Ақбастау ауылы, Е.Табиров көшесі, 83, Түркістан облысының адами әлеуетті дамыту басқармасының Сайрам ауданының адами әлеуетті дамыту бөлімінің </w:t>
            </w:r>
          </w:p>
          <w:p>
            <w:pPr>
              <w:spacing w:after="20"/>
              <w:ind w:left="20"/>
              <w:jc w:val="both"/>
            </w:pPr>
            <w:r>
              <w:rPr>
                <w:rFonts w:ascii="Times New Roman"/>
                <w:b w:val="false"/>
                <w:i w:val="false"/>
                <w:color w:val="000000"/>
                <w:sz w:val="20"/>
              </w:rPr>
              <w:t>
"№ 33 Н.Шойынбаев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Ақбастау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Әйтеке би ауылы, Ш.Уалиханов көшесі, 39Д, Түркістан облысының адами әлеуетті дамыту басқармасының Сайрам ауданының адами әлеуетті дамыту бөлімінің "№ 68 Сырым Датұлы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Әйтеке би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Бескепе ауылы, Жаңақұрылыс көшесі, 3, Түркістан облысының адами әлеуетті дамыту басқармасының Сайрам ауданының адами әлеуетті дамыту бөлімінің "Бес-Кепе"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Бескепе, Жаңатұрмыс ауылдары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Сортөбе көшесі, 2/5, Түркістан облысының адами әлеуетті дамыту басқармасының Сайрам ауданының адами әлеуетті дамыту бөлімінің "Далабазар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А.Икрамов, Қайнар, Сортөбе көшелері толығымен, Далабазар көшесі № 59-240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Махмуд баба көшесі, 101А, Түркістан облысының адами әлеуетті дамыту басқармасының Сайрам ауданының адами әлеуетті дамыту бөлімінің "№ 42 Фурқат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А.Низамов, А.Яассауи, Жұмысшы, Өрікті көшелері толығымен, Махмуд баба көшесі № 1-143 үйлер, Науаи көшесі № 73-143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Далабазар көшесі, 26 үй, Түркістан облысының адами әлеуетті дамыту басқармасының "Д.Қонаев атындағы аграрлық-техникалық колледжі" мемелекеттік коммуналдық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Тәуелсіздіктің 10 жылдығы, Элтай баба, Палуан ата, Сағынтаев, И.Юсупов, Ю.Халтаев, Күлтөбе көшелері толығымен, Далабазар көшесі № 1-58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Сайрам қақпа көшесі, 57, Түркістан облысының адами әлеуетті дамыту басқармасының Сайрам ауданының адами әлеуетті дамыту бөлімінің "№ 10 Қарабұлақ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Ғ.Ғулом, Гулистон, Қайтпас көшелері толығымен, А.Болыс көшесі № 43-94 үйлер, Сайрам қақпа көшесі тақ жағы № 1-139 үйлер, жұп жағы № 2-116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Т.Садуллаев көшесі, 4/1, Түркістан облысының адами әлеуетті дамыту басқармасының Сайрам ауданының адами әлеуетті дамыту бөлімінің "№ 104 негізгі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Т.Саъдуллаев көшесі толығымен, Сайрам қақпа көшесі тақ жағы № 141-187 үйлер, жұп жағы № 118-148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А.Хорезми көшесі, 95А, Түркістан облысының адами әлеуетті дамыту басқармасының Сайрам ауданының адами әлеуетті дамыту бөлімінің "№ 101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А.Хорезми, Ибн Сино, Наурыз, Х.Алимжан көшелері толығымен, А.Болыс көшесі № 95-250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С.Сейфуллин көшесі, 33, Түркістан облысының адами әлеуетті дамыту басқармасының Сайрам ауданының адами әлеуетті дамыту бөлімінің "№ 41 Жамбыл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Шымкент қақпа, С.Сейфуллин, Әулиекөл көшелері толығымен, Жамбыл көшесі № 1-56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М.Әуезов көшесі, 217, Түркістан облысының адами әлеуетті дамыту басқармасының Сайрам ауданының адами әлеуетті дамыту бөлімінің "№ 17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С.Рахимов, Достық, Үшағаш көшелері толығымен, М.Әуезов көшесі № 37-65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Мырза баба көшесі, 169, Түркістан облысының адами әлеуетті дамыту басқармасының Сайрам ауданының адами әлеуетті дамыту бөлімінің "№ 100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Мырза баба, А.Ахун, Жаңаабад көшелері толығымен, Ахмаров көшесі № 179 -292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Хамза көшесі, 2/3, Түркістан облысының адами әлеуетті дамыту басқармасының Сайрам ауданының адами әлеуетті дамыту бөлімінің "№ 81 Ұлықбек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Егемендік, Убайдуллаев, Ұстаздар, Ғайрат көшелері толығымен, М.Әуезов көшесі № 1-№36 үйлер, Хамза көшесі № 1-43 үйлер, Ахмаров көшесі № 61-178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Муқумий көшесі, 21, Түркістан облысының адами әлеуетті дамыту басқармасының Сайрам ауданының адами әлеуетті дамыту бөлімінің "№ 77 Тұран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А.Абдулла, Муқумий көшелері толығымен, Абай көшесі № 1-66 үйлер, Хамза көшесі № 44-174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Ахунбабаев көшесі, 82, Түркістан облысының адами әлеуетті дамыту басқармасының Сайрам ауданының адами әлеуетті дамыту бөлімінің "№ 92 Аксу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Қадирқұл ата, Жастар, А.Абдураимов, Ғ.Ташниязов, Ғ.Абдазов, А.Темур көшелері толығымен, Махмуд баба көшесі № 145-182 үйлер, Абай көшесі № 67-80 үйлер, А.Науаи көшесі № 1-72 үйлер, Ахунбабаев көшесі № 43-156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Беруний көшесі, 2, Түркістан облысының адами әлеуетті дамыту басқармасының Сайрам ауданының адами әлеуетті дамыту бөлімінің "№ 3 Хамза атындағы жалпы орта мектебі" коммуналдық мемелекеттік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Т.Халикулов, Ұлықбек, Т.Рустемов, А.Қаххар, Жаңқорған, Беруний, Ашбұлақ, Л.Хаким көшелері толығымен, А.Болыс көшесі № 1-42 үйлер, М.Ахмаров көшесі тақ жағы № 1-13 үйлер, жұп жағы № 2-60 үйлер, Ахунбабаев көшесі № 1-42 үйлер, 1,2,5 өткелдер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Элтай баба көшесі, 104, Түркістан облысының қоғамдық денсаулық басқармасының "Қарабұлақ" Сайрам аудандық ауруханасы" шаруашылық жүргізу құқығындағы мемелекеттік коммуналдық кәсіпорын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Сайрам аудандық ауруханасы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Х.Нигмаджанов көшесі, 113, Түркістан облысының адами әлеуетті дамыту басқармасының Сайрам ауданының адами әлеуетті дамыту бөлімінің "№ 37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Х.Нигмаджанов, М.Шерметов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А.Моминжанов көшесі, 7, Түркістан облысының адами әлеуетті дамыту басқармасының Сайрам ауданының адами әлеуетті дамыту бөлімінің "№ 6 С.Киров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А.Моминжанов, А.Саипназаров, А.Расулметова, Шайхзада, С.Юлдашев көшелері толығымен, Аға-іні Полатовтар көшесі тақ жағы № 139-191 үйлер, жұп жағы № 76-148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Жамбыл көшесі, 1, Түркістан облысының адами әлеуетті дамыту басқармасының Сайрам ауданының адами әлеуетті дамыту бөлімінің "№ 56 Ю.Гагарин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Абай, Жамбыл, М.Ештаев, Р.Досметов, Сайрам, Софиханов, Т.Канглиев, Ф.Оринбаев, Ш.Мирзалиев көшелері толығымен, Аға-іні Полатовтар көшесі тақ жағы № 1-137 үйлер, жұп жағы № 2-74 үйлер, М.Мухитдинов көшесі тақ жағы № 1-89 үйлер, жұп жағы № 2-72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Низамабад ауылы, Ұста Қыдыр көшесі, 13, Түркістан облысының адами әлеуетті дамыту басқармасының Сайрам ауданының адами әлеуетті дамыту бөлімінің "№ 57 И.Панфилов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Низамабад ауылы, Низамабад, Ұста Қыдыр, Ф.Абдурахманов, Р.Нематуллаев, С.Жораев, Ардагерлер, Бау-бақша 2030 көшелері толығымен, Қарамұрт ауылы, М.Мухитдинов көшесі тақ жағы № 91-113 үйлер, жұп жағы № 74-110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ауылдық округі, Қарамұрт ауылы, А.Моминжанов көшесі, 5, Түркістан облысының адами әлеуетті дамыту басқармасының Сайрам ауданының адами әлеуетті дамыту бөлімінің "№ 1 мектеп-гимназия"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Қарамұрт ауылы, Гүлді, Навои, Ғ.Ғулам, Хамза, Мехнат, Жеті мама, С.Мусаев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Құтарыс ауылы, Төлеби көшесі, 1, Түркістан облысының адами әлеуетті дамыту басқармасының Сайрам ауданының адами әлеуетті дамыту бөлімінің "№ 30 Ыбырай Алтынсарин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ауылы, Абай, Арыс, Амангелді, Т.Әубәкіров, Изенов, Бокин, Жандосов, Қонаев, Өтел, С.Сейфуллин, Спатаев, Төлеби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Ақарыс ауылы, Тәжітаев көшесі, 29Б, Түркістан облысының адами әлеуетті дамыту басқармасының Сайрам ауданының адами әлеуетті дамыту бөлімінің "№ 31 Бәйдібек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Ақарыс ауылы, Авангард, Жансүгіров, Жүрсінбек-ата, Мәметова, Молдағұлова, Ш.Уәлиханов, Рысқұлов, Тәжітаев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Оймауыт ауылы, Жамбыл көшесі, 1А, Түркістан облысының адами әлеуетті дамыту басқармасының Сайрам ауданының адами әлеуетті дамыту бөлімінің "Төле би атындағы шағын жинақты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Оймауыт ауылы, Бейбітшілік, Бигелдинов, Жамбыл, Ғ.Мұратбаев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 Қызылжар ауылы, Б.Момышұлы көшесі, 40, Түркістан облысының адами әлеуетті дамыту басқармасының Сайрам ауданының адами әлеуетті дамыту бөлімінің "№ 30 Ыбырай Алтынсарин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 ауылы, Момышұлы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Ақсуабад ауылы, Шымбұлақ көшесі, 8, Түркістан облысының адами әлеуетті дамыту басқармасының Сайрам ауданының адами әлеуетті дамыту бөлімінің "№ 26 М.Қашқари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Ақсуабад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Көлкент ауылы,Туркистан көшесі, 61, Түркістан облысының адами әлеуетті дамыту басқармасының Сайрам ауданының адами әлеуетті дамыту бөлімінің "№ 13 А.Навои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ауылы, З.Шадиев, Үштөбе, Шымкент, Нұрлы жол, Адахам, Ақсу, А.Болыс, Ибн Сина, Жантақсай көшелері толығымен, Бабур көшесі тақ жағы № 1-27 үйлер, Түркістан көшесі № 10-95 үйлер, Ә.Навой көшесі № 12-109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М.Оразалиев ауылы, Абай көшесі, 36, Түркістан облысының адами әлеуетті дамыту басқармасының Сайрам ауданының адами әлеуетті дамыту бөлімінің</w:t>
            </w:r>
          </w:p>
          <w:p>
            <w:pPr>
              <w:spacing w:after="20"/>
              <w:ind w:left="20"/>
              <w:jc w:val="both"/>
            </w:pPr>
            <w:r>
              <w:rPr>
                <w:rFonts w:ascii="Times New Roman"/>
                <w:b w:val="false"/>
                <w:i w:val="false"/>
                <w:color w:val="000000"/>
                <w:sz w:val="20"/>
              </w:rPr>
              <w:t>
"№ 41 М.Оразалиев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М.Оразалиев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Ханқорған ауылы, Ш.Уалиханов көшесі, 56, Түркістан облысының адами әлеуетті дамыту басқармасының Сайрам ауданының адами әлеуетті дамыту бөлімінің "№ 44 "Мәдени"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Ханқорған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Теспе ауылы, К.Жандарбеков көшесі, 44, Түркістан облысының адами әлеуетті дамыту басқармасының Сайрам ауданының адами әлеуетті дамыту бөлімінің "№ 59 К.Жандарбеков атындығы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Қосбұлақ ауылы, Пахтазарибдар көшесі, 28, Түркістан облысының адами әлеуетті дамыту басқармасының Сайрам ауданының адами әлеуетті дамыту бөлімінің "№ 63 К.Сатбаев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Қосбұлақ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Көлкент ауылы, Үш төбе көшесі, 13а, Түркістан облысының адами әлеуетті дамыту басқармасының Сайрам ауданының адами әлеуетті дамыту бөлімінің "№ 96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ауылы, Х.Алимжан, Майқұдық, Алмалы, ЭКСПО-2017, Астана, Мәртөбе, Жидели, Жас Алаш, Каусарбұлақ, Нұр Отан, Кербұлақ, Көкбөрі, Күлтегин, Құлагер, Атамұра, Жетіген, Қаратал, Ырысты, Қазақстан-2050 көшелері толығымен, Бабур көшесі жұп жағы № 2-28 үйлер, Түркістан көшесі № 1-9 үйлер, А.Навой көшесі № 1-11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Шапырашты ауылы, Ақтан ата көшесі, 19, Түркістан облысының адами әлеуетті дамыту басқармасының Сайрам ауданының адами әлеуетті дамыту бөлімінің "№ 71 Қарасай Батыр атындағы шағын жинақты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Шапырашты ауылы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 Көлкент ауылы, Көлкент-Ақсуабад тас жолы, 2/2, Түркістан облысының адами әлеуетті дамыту басқармасының Сайрам ауданының адами әлеуетті дамыту бөлімінің "№ 65 Әбдірашид Музрапов атындығы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ауылы, Түркістан көшесі № 96-190 үйлер, Ә.Науаи көшесі № 90, 92, 94, 96, 98-160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Паршаап көшесі, 1А, "Сайрам ауданының Манкент ауылдық округі әкімінің аппараты" мемлекеттік мекемесінің Манкент ауылдық мәдениет үйінің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А.Имамадиев, Гүллік, Ә.Әбдіғаппаров, Жамал апа, Жаңа Шаhар көшелері толығымен, Қ.Шеров көшесі № 1-58 үйлер, Сайрам көшесі № 1-54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О.Құрбаналиев көшесі, 2/3, Түркістан облысының адами әлеуетті дамыту басқармасының Сайрам ауданының адами әлеуетті дамыту бөлімінің "Сабыр Рахимов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Беруни, Р.Ташев, Жалал ата, А.Акрамов көшелері толығымен, Қайырағаш көшесі № 1-102 үйлер, О.Құрбаналиев көшесі № 1-115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А.Қарабаев көшесі, 25, Түркістан облысының адами әлеуетті дамыту басқармасының Сайрам ауданының адами әлеуетті дамыту бөлімінің "№ 45 "1-Май"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Ұлықбек, Ғұлам ата, Х.Ходжаев көшелері толығымен, О.Құрбаналиев көшесі № 116-260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А.Қарабаев көшесі, 25, Түркістан облысының адами әлеуетті дамыту басқармасының Сайрам ауданының адами әлеуетті дамыту бөлімінің "№ 45 "1-Май"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Алма Ата, 1 мамыр, Ырысмат Ергешов, А.Қарабаев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Бірлік көшесі, 54, Түркістан облысының адами әлеуетті дамыту басқармасының Сайрам ауданының адами әлеуетті дамыту бөлімінің "№ 64 Ш.Рашидов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Фұрқат, Б.Наметов, Бірлік, Исматулла Ергешов көшелері толығымен, Қ.Шеров көшесі 3 тұйық толығымен, Қайырағаш көшесі № 103-140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Ә.Әбдіқадиров көшесі, 47, Түркістан облысының адами әлеуетті дамыту басқармасының Сайрам ауданының адами әлеуетті дамыту бөлімінің "Жон-арық"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Ә.Әбдіқадіров, Ибн Сина көшелері толығымен, Б.Қыстаубаев көшесі № 1-22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Паршаап көшесі, 35, Түркістан облысының адами әлеуетті дамыту басқармасының Сайрам ауданының адами әлеуетті дамыту бөлімінің "№ 11 "Манкент"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Ахунбабаев, М.Әліқұлов, А.Қадыри, С.Анаров, А.Хорезми, Смоляков, Х.Ташев, Долантас, Н.Юлдашев, Паршаап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Сайрам көшесі, 116, Түркістан облысының адами әлеуетті дамыту басқармасының Сайрам ауданының адами әлеуетті дамыту бөлімінің "Ибрагим Ата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Жаңа Хаят, Ә.Темір көшелері толығымен, Сайрам көшесі № 55-172 үйлер, Айнабұлақ көшесі № 1-95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О.Құрбанов көшесі, 10/22, Түркістан облысының адами әлеуетті дамыту басқармасының Сайрам ауданының адами әлеуетті дамыту бөлімінің "Айша биби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Ә.Науаи, С.Рахимов, Достық, О.Құрбанов, Абай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Манкент ауылы, Айнабұлақ көшесі, 13/10, Түркістан облысының адами әлеуетті дамыту басқармасының Сайрам ауданының адами әлеуетті дамыту бөлімінің "Айнабұлақ" негізгі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ауылы, Қарауыл төбе көшесі толығымен, Айнабұлақ көшесі № 96-189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ауылдық округі, Аққала ауылы, Х.Ғұламов көшесі, 51, Түркістан облысының адами әлеуетті дамыту басқармасының Сайрам ауданының адами әлеуетті дамыту бөлімінің "№ 27 "Аққала"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 толығымен, Манкент ауылы, Бесқорған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Қарабұлақ ауылы, Бекнияз ата көшесі, 137, "Ухуд жеке мектебі"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 Алмазар, Бегнияз ата, Қарауылтөбе көшелері толығымен, Жамбыл көшесі №57-73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Қарасу ауылы, Жібек-Жолы көшесі, 104, Түркістан облысының адами әлеуетті дамыту басқармасының Сайрам ауданының адами әлеуетті дамыту бөлімінің "№ 14 М.Сапарбаев атындағы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К.Байсейітова, Алатау, Әл-Фараби, Ибрагимов, Ынтымақ, Бейсенбиев, Күншуақ, Ақниет, Наурыз, Арай, Ақтілек, Кеңдала, Жарастық, Қуаныш, Жастар, Тәуелсіздік, Достық, А.Жұбанов, Шапағат, Диірмен көшелері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Ақбай ауылы, Хамза көшесі, 14А, Түркістан облысының адами әлеуетті дамыту басқармасының Сайрам ауданының адами әлеуетті дамыту бөлімінің "№ 28 "Ақбай" жалпы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ауылы, Хамза, Гагарин, Жаңақұрылыс көшелері, Қарасу ауылы, Керемет көшесі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