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f2d77" w14:textId="97f2d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аудандық мәслихатының 2019 жылғы 18 желтоқсандағы № 49-300/VI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аудандық мәслихатының 2020 жылғы 5 мамырдағы № 54-329/VI шешiмi. Түркістан облысының Әдiлет департаментiнде 2020 жылғы 11 мамырда № 5610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Сайрам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Сайрам аудандық мәслихатының 2019 жылғы 18 желтоқсандағы № 49-300/VІ "2020-2022 жылдарға арналған аудандық бюджет туралы" (Нормативтік құқықтық актілерді мемлекеттік тіркеу тізілімінде № 5339 тіркелген, 2020 жылғы 9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Сайрам ауданының 2020-2022 жылдарға арналған аудандық бюджеті 1, 2 және 3-қосымшаларға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45 686 891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3 409 436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21 648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42 245 807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45 792 692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- 1 718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3 977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5 695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- 104 083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104 083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3 977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5 695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105 801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"Сайрам аудандық мәслихатының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Сайрам аудандық мәслихатының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Козбахов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Мұсаханұлы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мамырдағы 54-329/VI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желтоқсандағы № 49-300/VI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Сайрам ауданының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901"/>
        <w:gridCol w:w="1225"/>
        <w:gridCol w:w="1225"/>
        <w:gridCol w:w="4888"/>
        <w:gridCol w:w="3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45 686 891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3 409 436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1 139 949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1 012 087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982 568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982 568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1 101 836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1 099 017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42 245 807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42 244 376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42 244 376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 Бағдарлама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45 792 692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обьектілерін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ісшаралар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31 433 990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3 974 011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3 974 011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3 853 795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26 413 853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24 728 275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24 528 794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1 685 578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1 685 578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827 137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827 137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5 964 934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3 852 519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3 852 519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3 852 519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1 988 985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1 928 291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1 260 112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қаматамасыз етуге және өмір сүру сапасын жақсарту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3 206 162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2 661 263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2 258 657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1 787 925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470 732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402 606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қажеттіліктер үшін жер учаскелерін алып қою, оның ішінде сатып алу жолымен алып қою және осыған байланысты жылжымайтын мүлікті иеліктен айыру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Ауданның (облыстық маңызы бар қаланың) коммуналдық меншігіндегі газ жүйелерін пайдалануды ұйымдастыру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995 204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561 986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557 438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520 943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бағынысты мемлекеттік мекемелерінің және ұйымдарының күрделі шығыстары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қоршаған ортаны қорғау және жер қатынастары саласындағы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қала құрлысы даму аумағын және елді мекендердің бас жоспарлары схемаларын әзірлеу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1 098 184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1 082 040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1 082 040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637 519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444 521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1 305 234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1 285 628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 іске асыру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органның резерві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463 113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419 212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419 212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1 029 129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1 029 129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1 029 129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Нысаналы пайдаланылмаған (толық пайданланылмаған) трансферттерді қайтару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 жоғары деңгейлерге беруге байланысты жоғары тұрған бюджеттерге берілген ағымдағы нысаналы 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719 757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бюджеттiк кредиттеу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-104 083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