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bb27" w14:textId="e47b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әкiмдiгiнiң 2020 жылғы 7 қыркүйектегі № 363 қаулысы. Түркістан облысының Әдiлет департаментiнде 2020 жылғы 8 қыркүйекте № 5785 болып тiркелдi. Күші жойылды - Түркістан облысы Сайрам ауданы әкiмдiгiнiң 2021 жылғы 25 наурыздағы № 103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әкiмдiгiнiң 25.03.2021 № 103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2014 жылғы 5 шілдедегі Қылмыстық-атқару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сәйкес Сайрам ауданы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Бас бостандығынан айыру орындарынан босатылған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Сайрам ауданы әкімдігінің 2019 жылғы 30 сәуірдегі № 200 "Сайрам ауданының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(Нормативтік құқықтық актілерді мемлекеттік тіркеу тізілімінде № 5028 тіркелген, 2019 жылғы 31 мамырда "Мәртөбе" газетінде және 2019 жылғы 16 мамырда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"Сайрам ауданы әкімінің аппараты" мемлекеттік мекемесі Қазақстан Республикасының заңнамасында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Сайрам ауданы әкімдігінің интернет-ресурсына орналастыруын қамтамасыз етсін.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әкiмiнiң орынбасары М.Оразалиевке жүктелсiн.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У.Садибеков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"7"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орындарының квотасы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0"/>
        <w:gridCol w:w="3495"/>
        <w:gridCol w:w="1798"/>
        <w:gridCol w:w="3088"/>
        <w:gridCol w:w="1799"/>
      </w:tblGrid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Тізімдік саны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"Манкент агро" тұтыну кооперативі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"ЮКМЗ" акционерлік қоғамы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"Мусаев"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"Манкент" тұтыну кооперативі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"Манкент-1" өндірістік кооперативі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"О.Құрбанов және К атындағы" өндірістік кооперативі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"ТЕМИРТАС" жауапкершілігі шектеулі серіктестігі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 тазалық" жауапкершілігі шектеулі серіктестігі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"Компания Натур Продукт" жауапкершілігі шектеулі серіктестігі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"Гулжамила" шаруа қожалығы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"Атакент" өндірістік кооперативі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"7"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0"/>
        <w:gridCol w:w="3495"/>
        <w:gridCol w:w="1798"/>
        <w:gridCol w:w="3088"/>
        <w:gridCol w:w="1799"/>
      </w:tblGrid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Тізімдік саны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"Манкент агро" тұтыну кооперативі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"ЮКМЗ" акционерлік қоғамы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"Мусаев"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"Манкент" тұтыну кооперативі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"Манкент-1" өндірістік кооперативі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"О.Құрбанов және К атындағы" өндірістік кооперативі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"ТЕМИРТАС" жауапкершілігі шектеулі серіктестігі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 тазалық" жауапкершілігі шектеулі серіктестігі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"Компания Натур Продукт" жауапкершілігі шектеулі серіктестігі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"Гулжамила" шаруа қожалығы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"Атакент" өндірістік кооперативі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"7"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0"/>
        <w:gridCol w:w="3495"/>
        <w:gridCol w:w="1798"/>
        <w:gridCol w:w="3088"/>
        <w:gridCol w:w="1799"/>
      </w:tblGrid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Тізімдік саны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"Манкент агро" тұтыну кооперативі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"ЮКМЗ" акционерлік қоғамы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"Мусаев"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"Манкент" тұтыну кооперативі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"Манкент-1" өндірістік кооперативі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"О.Құрбанов және К атындағы" өндірістік кооперативі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"ТЕМИРТАС" жауапкершілігі шектеулі серіктестігі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 тазалық" жауапкершілігі шектеулі серіктестігі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"Компания Натур Продукт" жауапкершілігі шектеулі серіктестігі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"Гулжамила" шаруа қожалығы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"Атакент" өндірістік кооперативі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