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0708" w14:textId="0ce0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2019 жылғы 30 желтоқсандағы № 51-312/VI "Сайрам ауданы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2020 жылғы 3 желтоқсандағы № 62-378/VI шешiмi. Түркістан облысының Әдiлет департаментiнде 2020 жылғы 10 желтоқсанда № 5941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Сайрам аудандық мәслихатының 2020 жылғы 13 қарашадағы № 61-371/VI "Сайрам аудандық мәслихатының 2019 жылғы 18 желтоқсандағы № 49-300/VI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5908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2019 жылғы 30 желтоқсандағы № 51-312/VI "Сайрам ауданы ауылдық округтерінің 2020-2022 жылдарға арналған бюджеттері туралы" (Нормативтік құқықтық актілерді мемлекеттік тіркеу тізілімінде № 5366 тіркелген, 2020 жылғы 22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Ақсукент ауылдық округінің 2020-2022 жылдарға арналған бюджеті тиісінше 1, 2 және 3-қосымшаларға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386 526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126 654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259 799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-16 119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16 119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16 119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Ақбұлақ ауылдық округінің 2020-2022 жылдарға арналған бюджеті тиісінше 4, 5 және 6-қосымшаларға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53 722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1 419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Арыс ауылдық округінің 2020-2022 жылдарға арналған бюджеті тиісінше 7, 8 және 9-қосымшаларға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3 267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Жібек-жолы ауылдық округінің 2020-2022 жылдарға арналған бюджеті тиісінше 10, 11 және 12 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58 366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50 907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3 561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Қайнарбұлақ ауылдық округінің 2020-2022 жылдарға арналған бюджеті тиісінше 13, 14 және 15-қосымшаларға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84 300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4 047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Қарабұлақ ауылдық округінің 2020-2022 жылдарға арналған бюджеті тиісінше 16, 17 және 18-қосымшаларға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82 688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69 454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-12 497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12 497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Қарасу ауылдық округінің 2020-2022 жылдарға арналған бюджеті тиісінше 22, 23 және 24-қосымшаларға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28 925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13 221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13 221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Құтарыс ауылдық округінің 2020-2022 жылдарға арналған бюджеті тиісінше 25, 26 және 27-қосымшаларға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Көлкент ауылдық округінің 2020-2022 жылдарға арналған бюджеті тиісінше 28, 29 және 30 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47 373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10 073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Манкент ауылдық округінің 2020-2022 жылдарға арналған бюджеті тиісінше 31, 32 және 33 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49 782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-11 101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11 101 мың теңге.".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3желтоқсандағы № 62-378/VI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426"/>
        <w:gridCol w:w="444"/>
        <w:gridCol w:w="577"/>
        <w:gridCol w:w="605"/>
        <w:gridCol w:w="580"/>
        <w:gridCol w:w="603"/>
        <w:gridCol w:w="5868"/>
        <w:gridCol w:w="232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- 16 119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3желтоқсандағы № 62-378/VI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Ақбулақ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1219"/>
        <w:gridCol w:w="1219"/>
        <w:gridCol w:w="28"/>
        <w:gridCol w:w="28"/>
        <w:gridCol w:w="5989"/>
        <w:gridCol w:w="20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заңнамамасын қарастырылған жағдайларда жалпы сипаттағы трансферттерді қайтару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3желтоқсандағы № 62-378/VI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74"/>
        <w:gridCol w:w="109"/>
        <w:gridCol w:w="1048"/>
        <w:gridCol w:w="162"/>
        <w:gridCol w:w="1210"/>
        <w:gridCol w:w="6000"/>
        <w:gridCol w:w="20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заңнамамасын қарастырылған жағдайларда жалпы сипаттағы трансферттерді қайтару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3желтоқсандағы № 62-378/VI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180"/>
        <w:gridCol w:w="147"/>
        <w:gridCol w:w="1415"/>
        <w:gridCol w:w="218"/>
        <w:gridCol w:w="785"/>
        <w:gridCol w:w="817"/>
        <w:gridCol w:w="32"/>
        <w:gridCol w:w="3794"/>
        <w:gridCol w:w="27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25 319 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заңнамамасын қарастырылған жағдайларда жалпы сипаттағы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бюджеттiк кредиттеу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-3 561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3желтоқсандағы № 62-378/VI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40"/>
        <w:gridCol w:w="142"/>
        <w:gridCol w:w="1367"/>
        <w:gridCol w:w="211"/>
        <w:gridCol w:w="774"/>
        <w:gridCol w:w="805"/>
        <w:gridCol w:w="3665"/>
        <w:gridCol w:w="30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-4 047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3желтоқсандағы № 62-378/VI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52"/>
        <w:gridCol w:w="106"/>
        <w:gridCol w:w="1021"/>
        <w:gridCol w:w="157"/>
        <w:gridCol w:w="578"/>
        <w:gridCol w:w="601"/>
        <w:gridCol w:w="5849"/>
        <w:gridCol w:w="22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3желтоқсандағы № 62-378/VI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5"/>
        <w:gridCol w:w="1151"/>
        <w:gridCol w:w="21"/>
        <w:gridCol w:w="1560"/>
        <w:gridCol w:w="34"/>
        <w:gridCol w:w="1594"/>
        <w:gridCol w:w="3702"/>
        <w:gridCol w:w="30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3желтоқсандағы № 62-378/VI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180"/>
        <w:gridCol w:w="147"/>
        <w:gridCol w:w="1415"/>
        <w:gridCol w:w="218"/>
        <w:gridCol w:w="785"/>
        <w:gridCol w:w="817"/>
        <w:gridCol w:w="32"/>
        <w:gridCol w:w="3794"/>
        <w:gridCol w:w="27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3желтоқсандағы № 62-378/VI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153"/>
        <w:gridCol w:w="144"/>
        <w:gridCol w:w="1383"/>
        <w:gridCol w:w="213"/>
        <w:gridCol w:w="782"/>
        <w:gridCol w:w="814"/>
        <w:gridCol w:w="3707"/>
        <w:gridCol w:w="29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бюджеттiк кредиттеу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3желтоқсандағы № 62-378/VI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40"/>
        <w:gridCol w:w="142"/>
        <w:gridCol w:w="1367"/>
        <w:gridCol w:w="211"/>
        <w:gridCol w:w="774"/>
        <w:gridCol w:w="805"/>
        <w:gridCol w:w="3665"/>
        <w:gridCol w:w="30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